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9D7B" w14:textId="295E1045" w:rsidR="006E7EE5" w:rsidRPr="00443BCB" w:rsidRDefault="006E7EE5" w:rsidP="006E7EE5">
      <w:pPr>
        <w:spacing w:after="0" w:line="240" w:lineRule="auto"/>
        <w:jc w:val="center"/>
        <w:rPr>
          <w:rFonts w:ascii="Times New Roman" w:hAnsi="Times New Roman" w:cs="Times New Roman"/>
          <w:color w:val="000000"/>
          <w:sz w:val="28"/>
          <w:szCs w:val="28"/>
        </w:rPr>
      </w:pPr>
      <w:r w:rsidRPr="00443BCB">
        <w:rPr>
          <w:rFonts w:ascii="Times New Roman" w:hAnsi="Times New Roman" w:cs="Times New Roman"/>
          <w:color w:val="000000"/>
          <w:sz w:val="28"/>
          <w:szCs w:val="28"/>
        </w:rPr>
        <w:t xml:space="preserve">HPC4EnergyInnovation </w:t>
      </w:r>
      <w:r w:rsidR="00BD248A">
        <w:rPr>
          <w:rFonts w:ascii="Times New Roman" w:hAnsi="Times New Roman" w:cs="Times New Roman"/>
          <w:color w:val="000000"/>
          <w:sz w:val="28"/>
          <w:szCs w:val="28"/>
        </w:rPr>
        <w:t xml:space="preserve">Full Proposal </w:t>
      </w:r>
      <w:r w:rsidRPr="00443BCB">
        <w:rPr>
          <w:rFonts w:ascii="Times New Roman" w:hAnsi="Times New Roman" w:cs="Times New Roman"/>
          <w:color w:val="000000"/>
          <w:sz w:val="28"/>
          <w:szCs w:val="28"/>
        </w:rPr>
        <w:t>Template</w:t>
      </w:r>
    </w:p>
    <w:p w14:paraId="590A5AC7" w14:textId="77777777" w:rsidR="008565A9" w:rsidRPr="008565A9" w:rsidRDefault="008565A9" w:rsidP="008565A9">
      <w:pPr>
        <w:spacing w:after="0" w:line="240" w:lineRule="auto"/>
        <w:jc w:val="center"/>
        <w:rPr>
          <w:rFonts w:ascii="Times New Roman" w:hAnsi="Times New Roman" w:cs="Times New Roman"/>
          <w:b/>
          <w:i/>
          <w:iCs/>
          <w:color w:val="000000"/>
          <w:sz w:val="24"/>
          <w:szCs w:val="24"/>
        </w:rPr>
      </w:pPr>
      <w:r w:rsidRPr="008565A9">
        <w:rPr>
          <w:rFonts w:ascii="Times New Roman" w:hAnsi="Times New Roman" w:cs="Times New Roman"/>
          <w:b/>
          <w:i/>
          <w:iCs/>
          <w:color w:val="000000"/>
          <w:sz w:val="24"/>
          <w:szCs w:val="24"/>
        </w:rPr>
        <w:t>Upload submission at</w:t>
      </w:r>
      <w:r w:rsidRPr="008565A9">
        <w:rPr>
          <w:rFonts w:ascii="Times New Roman" w:hAnsi="Times New Roman" w:cs="Times New Roman"/>
          <w:b/>
          <w:color w:val="000000"/>
          <w:sz w:val="24"/>
          <w:szCs w:val="24"/>
        </w:rPr>
        <w:t xml:space="preserve"> </w:t>
      </w:r>
      <w:hyperlink r:id="rId8" w:history="1">
        <w:r w:rsidRPr="008565A9">
          <w:rPr>
            <w:rStyle w:val="Hyperlink"/>
            <w:rFonts w:ascii="Times New Roman" w:hAnsi="Times New Roman" w:cs="Times New Roman"/>
            <w:i/>
            <w:iCs/>
            <w:color w:val="0070C0"/>
            <w:sz w:val="24"/>
            <w:szCs w:val="24"/>
          </w:rPr>
          <w:t>https://proposalshpc4.inl.gov/</w:t>
        </w:r>
      </w:hyperlink>
    </w:p>
    <w:p w14:paraId="0005842C" w14:textId="77777777" w:rsidR="006E7EE5" w:rsidRPr="00443BCB" w:rsidRDefault="006E7EE5" w:rsidP="006E7EE5">
      <w:pPr>
        <w:spacing w:after="0" w:line="240" w:lineRule="auto"/>
        <w:rPr>
          <w:rFonts w:ascii="Times New Roman" w:hAnsi="Times New Roman" w:cs="Times New Roman"/>
          <w:color w:val="000000"/>
        </w:rPr>
      </w:pPr>
    </w:p>
    <w:tbl>
      <w:tblPr>
        <w:tblStyle w:val="TipTable"/>
        <w:tblW w:w="5000" w:type="pct"/>
        <w:tblLook w:val="04A0" w:firstRow="1" w:lastRow="0" w:firstColumn="1" w:lastColumn="0" w:noHBand="0" w:noVBand="1"/>
      </w:tblPr>
      <w:tblGrid>
        <w:gridCol w:w="577"/>
        <w:gridCol w:w="8783"/>
      </w:tblGrid>
      <w:tr w:rsidR="006E7EE5" w14:paraId="133F4C77" w14:textId="77777777" w:rsidTr="003D5B43">
        <w:trPr>
          <w:trHeight w:val="1089"/>
        </w:trPr>
        <w:tc>
          <w:tcPr>
            <w:cnfStyle w:val="001000000000" w:firstRow="0" w:lastRow="0" w:firstColumn="1" w:lastColumn="0" w:oddVBand="0" w:evenVBand="0" w:oddHBand="0" w:evenHBand="0" w:firstRowFirstColumn="0" w:firstRowLastColumn="0" w:lastRowFirstColumn="0" w:lastRowLastColumn="0"/>
            <w:tcW w:w="308" w:type="pct"/>
            <w:shd w:val="clear" w:color="auto" w:fill="DEEAF6"/>
          </w:tcPr>
          <w:p w14:paraId="6EAC2C0D" w14:textId="3F30874A" w:rsidR="006E7EE5" w:rsidRDefault="006E7EE5" w:rsidP="00460EE6">
            <w:pPr>
              <w:spacing w:after="180" w:line="288" w:lineRule="auto"/>
            </w:pPr>
            <w:r>
              <w:rPr>
                <w:noProof/>
                <w:lang w:eastAsia="en-US"/>
              </w:rPr>
              <mc:AlternateContent>
                <mc:Choice Requires="wpg">
                  <w:drawing>
                    <wp:inline distT="0" distB="0" distL="0" distR="0" wp14:anchorId="202A985A" wp14:editId="24D29F28">
                      <wp:extent cx="141605" cy="141605"/>
                      <wp:effectExtent l="0" t="0" r="0" b="0"/>
                      <wp:docPr id="6" name="Group 6"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2" name="Rectangle 2" descr="Blue rectangle"/>
                              <wps:cNvSpPr>
                                <a:spLocks noChangeArrowheads="1"/>
                              </wps:cNvSpPr>
                              <wps:spPr bwMode="auto">
                                <a:xfrm>
                                  <a:off x="0" y="0"/>
                                  <a:ext cx="141605" cy="141605"/>
                                </a:xfrm>
                                <a:prstGeom prst="rect">
                                  <a:avLst/>
                                </a:prstGeom>
                                <a:solidFill>
                                  <a:srgbClr val="4472C4"/>
                                </a:solidFill>
                                <a:ln w="0">
                                  <a:noFill/>
                                  <a:prstDash val="solid"/>
                                  <a:miter lim="800000"/>
                                  <a:headEnd/>
                                  <a:tailEnd/>
                                </a:ln>
                              </wps:spPr>
                              <wps:bodyPr rot="0" vert="horz" wrap="square" lIns="91440" tIns="45720" rIns="91440" bIns="45720" anchor="t" anchorCtr="0" upright="1">
                                <a:noAutofit/>
                              </wps:bodyPr>
                            </wps:wsp>
                            <wps:wsp>
                              <wps:cNvPr id="3" name="Freeform 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D1E834F" id="Group 6"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4kwgAAIg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A3a/14kwgAAIgoAAAOAAAAAAAAAAAAAAAAAC4CAABkcnMvZTJvRG9jLnhtbFBLAQItABQA&#10;BgAIAAAAIQAF4gw92QAAAAMBAAAPAAAAAAAAAAAAAAAAAO0KAABkcnMvZG93bnJldi54bWxQSwUG&#10;AAAAAAQABADzAAAA8wsAAAAA&#10;">
                      <v:rect id="Rectangle 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" fillcolor="#4472c4" stroked="f" strokeweight="0"/>
                      <v:shape id="Freeform 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EEAF6"/>
          </w:tcPr>
          <w:p w14:paraId="1D484F10" w14:textId="77777777" w:rsidR="006E7EE5" w:rsidRPr="00950A2B" w:rsidRDefault="006E7EE5" w:rsidP="00460EE6">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val="0"/>
                <w:iCs w:val="0"/>
                <w:color w:val="auto"/>
                <w:sz w:val="24"/>
                <w:szCs w:val="24"/>
              </w:rPr>
            </w:pPr>
            <w:r w:rsidRPr="00950A2B">
              <w:rPr>
                <w:rFonts w:ascii="Times New Roman" w:hAnsi="Times New Roman" w:cs="Times New Roman"/>
                <w:b/>
                <w:bCs/>
                <w:i w:val="0"/>
                <w:iCs w:val="0"/>
                <w:color w:val="auto"/>
                <w:sz w:val="24"/>
                <w:szCs w:val="24"/>
              </w:rPr>
              <w:t>Use this proposal template as an outline</w:t>
            </w:r>
            <w:r w:rsidR="00950A2B" w:rsidRPr="00950A2B">
              <w:rPr>
                <w:rFonts w:ascii="Times New Roman" w:hAnsi="Times New Roman" w:cs="Times New Roman"/>
                <w:b/>
                <w:bCs/>
                <w:i w:val="0"/>
                <w:iCs w:val="0"/>
                <w:color w:val="auto"/>
                <w:sz w:val="24"/>
                <w:szCs w:val="24"/>
              </w:rPr>
              <w:t xml:space="preserve"> to develop</w:t>
            </w:r>
            <w:r w:rsidRPr="00950A2B">
              <w:rPr>
                <w:rFonts w:ascii="Times New Roman" w:hAnsi="Times New Roman" w:cs="Times New Roman"/>
                <w:b/>
                <w:bCs/>
                <w:i w:val="0"/>
                <w:iCs w:val="0"/>
                <w:color w:val="auto"/>
                <w:sz w:val="24"/>
                <w:szCs w:val="24"/>
              </w:rPr>
              <w:t xml:space="preserve"> your full proposal.</w:t>
            </w:r>
            <w:r w:rsidR="00C355B5" w:rsidRPr="00950A2B">
              <w:rPr>
                <w:rFonts w:ascii="Times New Roman" w:eastAsia="Times New Roman" w:hAnsi="Times New Roman" w:cs="Times New Roman"/>
                <w:b/>
                <w:bCs/>
                <w:i w:val="0"/>
                <w:iCs w:val="0"/>
                <w:color w:val="auto"/>
                <w:spacing w:val="-1"/>
                <w:sz w:val="24"/>
                <w:szCs w:val="24"/>
                <w:lang w:eastAsia="en-US"/>
              </w:rPr>
              <w:t xml:space="preserve"> </w:t>
            </w:r>
            <w:r w:rsidR="00C355B5" w:rsidRPr="00950A2B">
              <w:rPr>
                <w:rFonts w:ascii="Times New Roman" w:eastAsia="Times New Roman" w:hAnsi="Times New Roman" w:cs="Times New Roman"/>
                <w:b/>
                <w:bCs/>
                <w:i w:val="0"/>
                <w:iCs w:val="0"/>
                <w:color w:val="FF0000"/>
                <w:spacing w:val="-1"/>
                <w:sz w:val="24"/>
                <w:szCs w:val="24"/>
                <w:u w:val="single"/>
                <w:lang w:eastAsia="en-US"/>
              </w:rPr>
              <w:t>Delete all shaded instructional boxes before submitting full proposal.</w:t>
            </w:r>
            <w:r w:rsidR="00C355B5" w:rsidRPr="00950A2B">
              <w:rPr>
                <w:rFonts w:ascii="Times New Roman" w:eastAsia="Times New Roman" w:hAnsi="Times New Roman" w:cs="Times New Roman"/>
                <w:b/>
                <w:bCs/>
                <w:i w:val="0"/>
                <w:iCs w:val="0"/>
                <w:color w:val="FF0000"/>
                <w:spacing w:val="-1"/>
                <w:sz w:val="24"/>
                <w:szCs w:val="24"/>
                <w:lang w:eastAsia="en-US"/>
              </w:rPr>
              <w:t xml:space="preserve"> </w:t>
            </w:r>
            <w:r w:rsidR="00F1563F" w:rsidRPr="00950A2B">
              <w:rPr>
                <w:rFonts w:ascii="Times New Roman" w:eastAsia="Times New Roman" w:hAnsi="Times New Roman" w:cs="Times New Roman"/>
                <w:b/>
                <w:bCs/>
                <w:i w:val="0"/>
                <w:iCs w:val="0"/>
                <w:color w:val="auto"/>
                <w:spacing w:val="-1"/>
                <w:sz w:val="24"/>
                <w:szCs w:val="24"/>
                <w:lang w:eastAsia="en-US"/>
              </w:rPr>
              <w:t>To d</w:t>
            </w:r>
            <w:r w:rsidRPr="00950A2B">
              <w:rPr>
                <w:rFonts w:ascii="Times New Roman" w:hAnsi="Times New Roman" w:cs="Times New Roman"/>
                <w:b/>
                <w:bCs/>
                <w:i w:val="0"/>
                <w:iCs w:val="0"/>
                <w:color w:val="auto"/>
                <w:sz w:val="24"/>
                <w:szCs w:val="24"/>
              </w:rPr>
              <w:t>elete shaded boxes, select table and then press delete.</w:t>
            </w:r>
            <w:r w:rsidR="00C355B5" w:rsidRPr="00950A2B">
              <w:rPr>
                <w:rFonts w:ascii="Times New Roman" w:hAnsi="Times New Roman" w:cs="Times New Roman"/>
                <w:b/>
                <w:bCs/>
                <w:i w:val="0"/>
                <w:iCs w:val="0"/>
                <w:color w:val="auto"/>
                <w:sz w:val="24"/>
                <w:szCs w:val="24"/>
              </w:rPr>
              <w:t xml:space="preserve"> </w:t>
            </w:r>
          </w:p>
          <w:p w14:paraId="7DFCF924" w14:textId="77777777" w:rsidR="00950A2B" w:rsidRPr="00950A2B" w:rsidRDefault="00950A2B" w:rsidP="00460EE6">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4"/>
                <w:szCs w:val="24"/>
              </w:rPr>
            </w:pPr>
          </w:p>
          <w:p w14:paraId="5EAA5D25" w14:textId="77777777" w:rsidR="00950A2B" w:rsidRDefault="00950A2B" w:rsidP="00460EE6">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val="0"/>
                <w:iCs w:val="0"/>
                <w:color w:val="auto"/>
                <w:sz w:val="24"/>
                <w:szCs w:val="24"/>
              </w:rPr>
            </w:pPr>
            <w:r w:rsidRPr="00950A2B">
              <w:rPr>
                <w:rFonts w:ascii="Times New Roman" w:hAnsi="Times New Roman" w:cs="Times New Roman"/>
                <w:b/>
                <w:bCs/>
                <w:i w:val="0"/>
                <w:iCs w:val="0"/>
                <w:color w:val="auto"/>
                <w:sz w:val="24"/>
                <w:szCs w:val="24"/>
              </w:rPr>
              <w:t xml:space="preserve">Formatting: </w:t>
            </w:r>
            <w:r w:rsidR="001B3CA7">
              <w:rPr>
                <w:rFonts w:ascii="Times New Roman" w:hAnsi="Times New Roman" w:cs="Times New Roman"/>
                <w:b/>
                <w:bCs/>
                <w:i w:val="0"/>
                <w:iCs w:val="0"/>
                <w:color w:val="auto"/>
                <w:sz w:val="24"/>
                <w:szCs w:val="24"/>
              </w:rPr>
              <w:t>S</w:t>
            </w:r>
            <w:r w:rsidR="001B3CA7" w:rsidRPr="001B3CA7">
              <w:rPr>
                <w:rFonts w:ascii="Times New Roman" w:hAnsi="Times New Roman" w:cs="Times New Roman"/>
                <w:b/>
                <w:bCs/>
                <w:i w:val="0"/>
                <w:iCs w:val="0"/>
                <w:color w:val="auto"/>
                <w:sz w:val="24"/>
                <w:szCs w:val="24"/>
              </w:rPr>
              <w:t>even (7) single-spaced pages using 12-point Times New Roman font, 1” margins, and formatted in a PDF file. Follow-on project proposals should not exceed nine (9) single-spaced pages using 12-point Times New Roman font, 1” margins, in PDF file format, and should include all the components with additional Results from Prior Funded Project section.</w:t>
            </w:r>
          </w:p>
          <w:p w14:paraId="7BB96AB3" w14:textId="0265C6D6" w:rsidR="001B3CA7" w:rsidRPr="00950A2B" w:rsidRDefault="001B3CA7" w:rsidP="00460EE6">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val="0"/>
                <w:iCs w:val="0"/>
                <w:color w:val="auto"/>
                <w:sz w:val="24"/>
                <w:szCs w:val="24"/>
              </w:rPr>
            </w:pPr>
          </w:p>
        </w:tc>
      </w:tr>
    </w:tbl>
    <w:p w14:paraId="70CCEC5D" w14:textId="77777777" w:rsidR="006E7EE5" w:rsidRDefault="006E7EE5" w:rsidP="006E7EE5">
      <w:pPr>
        <w:spacing w:after="0" w:line="240" w:lineRule="auto"/>
        <w:rPr>
          <w:rFonts w:ascii="Times New Roman" w:eastAsia="Times New Roman" w:hAnsi="Times New Roman" w:cs="Times New Roman"/>
          <w:b/>
          <w:color w:val="auto"/>
          <w:sz w:val="24"/>
          <w:szCs w:val="24"/>
          <w:lang w:eastAsia="en-US"/>
        </w:rPr>
      </w:pPr>
    </w:p>
    <w:p w14:paraId="314FD966" w14:textId="4D729CDC" w:rsidR="008565A9" w:rsidRDefault="008565A9" w:rsidP="008565A9">
      <w:pPr>
        <w:pStyle w:val="IndustryInfo"/>
      </w:pPr>
      <w:r>
        <w:t xml:space="preserve">Proposal Tracking Number: </w:t>
      </w:r>
    </w:p>
    <w:p w14:paraId="5F53EF33" w14:textId="77777777" w:rsidR="008565A9" w:rsidRDefault="008565A9" w:rsidP="008565A9">
      <w:pPr>
        <w:pStyle w:val="IndustryInfo"/>
      </w:pPr>
    </w:p>
    <w:p w14:paraId="320C6CDE" w14:textId="77777777" w:rsidR="008565A9" w:rsidRDefault="008565A9" w:rsidP="008565A9">
      <w:pPr>
        <w:pStyle w:val="IndustryInfo"/>
      </w:pPr>
      <w:r>
        <w:t>Project Title:</w:t>
      </w:r>
    </w:p>
    <w:p w14:paraId="21B9455C" w14:textId="77777777" w:rsidR="008565A9" w:rsidRPr="00D72389" w:rsidRDefault="008565A9" w:rsidP="008565A9"/>
    <w:p w14:paraId="5BA6A38D" w14:textId="77777777" w:rsidR="008565A9" w:rsidRDefault="008565A9" w:rsidP="008565A9">
      <w:pPr>
        <w:pStyle w:val="IndustryInfo"/>
      </w:pPr>
      <w:r>
        <w:t>Company Name:</w:t>
      </w:r>
    </w:p>
    <w:p w14:paraId="22DD3CDA" w14:textId="77777777" w:rsidR="008565A9" w:rsidRPr="00D72389" w:rsidRDefault="008565A9" w:rsidP="008565A9"/>
    <w:p w14:paraId="1C744EDD" w14:textId="271F0994" w:rsidR="008565A9" w:rsidRDefault="008565A9" w:rsidP="008565A9">
      <w:pPr>
        <w:pStyle w:val="IndustryInfo"/>
      </w:pPr>
      <w:r>
        <w:t>National Laboratory PI Contact Information:</w:t>
      </w:r>
    </w:p>
    <w:p w14:paraId="35023BB1" w14:textId="77777777" w:rsidR="008565A9" w:rsidRDefault="008565A9" w:rsidP="008565A9">
      <w:pPr>
        <w:pStyle w:val="IndustryInfo"/>
      </w:pPr>
      <w:r>
        <w:tab/>
        <w:t>Name:</w:t>
      </w:r>
      <w:r>
        <w:br/>
      </w:r>
      <w:r>
        <w:tab/>
        <w:t xml:space="preserve">Laboratory: </w:t>
      </w:r>
      <w:r>
        <w:br/>
      </w:r>
      <w:r>
        <w:tab/>
      </w:r>
      <w:r>
        <w:br/>
      </w:r>
    </w:p>
    <w:p w14:paraId="31B8D31D" w14:textId="77777777" w:rsidR="008565A9" w:rsidRPr="009D3D8B" w:rsidRDefault="008565A9" w:rsidP="008565A9">
      <w:pPr>
        <w:rPr>
          <w:rFonts w:eastAsia="Times New Roman" w:cs="Times New Roman"/>
          <w:b/>
          <w:szCs w:val="24"/>
        </w:rPr>
      </w:pPr>
    </w:p>
    <w:p w14:paraId="654CB058" w14:textId="77777777" w:rsidR="008565A9" w:rsidRPr="00E52203" w:rsidRDefault="008565A9" w:rsidP="008565A9"/>
    <w:p w14:paraId="59D09188" w14:textId="316BE39A" w:rsidR="001B0BEC" w:rsidRDefault="001B0BEC" w:rsidP="006E7EE5">
      <w:pPr>
        <w:spacing w:after="0" w:line="240" w:lineRule="auto"/>
        <w:ind w:left="360"/>
        <w:rPr>
          <w:rFonts w:ascii="Times" w:eastAsia="Calibri" w:hAnsi="Times" w:cs="Times New Roman"/>
          <w:color w:val="auto"/>
          <w:sz w:val="24"/>
          <w:szCs w:val="24"/>
          <w:lang w:eastAsia="en-US"/>
        </w:rPr>
      </w:pPr>
    </w:p>
    <w:p w14:paraId="584A1A41" w14:textId="77777777" w:rsidR="001B0BEC" w:rsidRDefault="001B0BEC" w:rsidP="001B0BEC">
      <w:pPr>
        <w:rPr>
          <w:b/>
        </w:rPr>
      </w:pPr>
    </w:p>
    <w:p w14:paraId="2DDE0722" w14:textId="77777777" w:rsidR="001B0BEC" w:rsidRDefault="001B0BEC" w:rsidP="001B0BEC">
      <w:pPr>
        <w:pStyle w:val="z-BottomofForm"/>
      </w:pPr>
      <w:r>
        <w:t>Bottom of Form</w:t>
      </w:r>
    </w:p>
    <w:p w14:paraId="13075294" w14:textId="39C45CD3" w:rsidR="001B0BEC" w:rsidRPr="006E7EE5" w:rsidRDefault="001B0BEC" w:rsidP="001B0BEC">
      <w:pPr>
        <w:spacing w:after="0" w:line="240" w:lineRule="auto"/>
        <w:rPr>
          <w:rFonts w:ascii="Times" w:eastAsia="Calibri" w:hAnsi="Times" w:cs="Times New Roman"/>
          <w:color w:val="auto"/>
          <w:sz w:val="24"/>
          <w:szCs w:val="24"/>
          <w:lang w:eastAsia="en-US"/>
        </w:rPr>
      </w:pPr>
      <w:r w:rsidRPr="00873619">
        <w:rPr>
          <w:b/>
        </w:rPr>
        <w:br w:type="page"/>
      </w:r>
    </w:p>
    <w:p w14:paraId="0F2B6E0D" w14:textId="49FB49C0" w:rsidR="003312ED" w:rsidRPr="008565A9" w:rsidRDefault="008565A9" w:rsidP="00190E86">
      <w:pPr>
        <w:spacing w:after="0" w:line="240" w:lineRule="auto"/>
        <w:rPr>
          <w:rFonts w:ascii="Times New Roman" w:eastAsia="Times New Roman" w:hAnsi="Times New Roman" w:cs="Times New Roman"/>
          <w:b/>
          <w:iCs/>
          <w:color w:val="auto"/>
          <w:sz w:val="24"/>
          <w:szCs w:val="24"/>
          <w:lang w:eastAsia="en-US"/>
        </w:rPr>
      </w:pPr>
      <w:r w:rsidRPr="008565A9">
        <w:rPr>
          <w:rFonts w:ascii="Times New Roman" w:eastAsia="Times New Roman" w:hAnsi="Times New Roman" w:cs="Times New Roman"/>
          <w:b/>
          <w:iCs/>
          <w:color w:val="auto"/>
          <w:sz w:val="24"/>
          <w:szCs w:val="24"/>
          <w:lang w:eastAsia="en-US"/>
        </w:rPr>
        <w:lastRenderedPageBreak/>
        <w:t xml:space="preserve">These sections are limited to </w:t>
      </w:r>
      <w:r w:rsidR="00800F40">
        <w:rPr>
          <w:rFonts w:ascii="Times New Roman" w:eastAsia="Times New Roman" w:hAnsi="Times New Roman" w:cs="Times New Roman"/>
          <w:b/>
          <w:iCs/>
          <w:color w:val="auto"/>
          <w:sz w:val="24"/>
          <w:szCs w:val="24"/>
          <w:lang w:eastAsia="en-US"/>
        </w:rPr>
        <w:t>s</w:t>
      </w:r>
      <w:r w:rsidR="001B3CA7">
        <w:rPr>
          <w:rFonts w:ascii="Times New Roman" w:eastAsia="Times New Roman" w:hAnsi="Times New Roman" w:cs="Times New Roman"/>
          <w:b/>
          <w:iCs/>
          <w:color w:val="auto"/>
          <w:sz w:val="24"/>
          <w:szCs w:val="24"/>
          <w:lang w:eastAsia="en-US"/>
        </w:rPr>
        <w:t>even</w:t>
      </w:r>
      <w:r w:rsidRPr="008565A9">
        <w:rPr>
          <w:rFonts w:ascii="Times New Roman" w:eastAsia="Times New Roman" w:hAnsi="Times New Roman" w:cs="Times New Roman"/>
          <w:b/>
          <w:iCs/>
          <w:color w:val="auto"/>
          <w:sz w:val="24"/>
          <w:szCs w:val="24"/>
          <w:lang w:eastAsia="en-US"/>
        </w:rPr>
        <w:t xml:space="preserve"> (</w:t>
      </w:r>
      <w:r w:rsidR="001B3CA7">
        <w:rPr>
          <w:rFonts w:ascii="Times New Roman" w:eastAsia="Times New Roman" w:hAnsi="Times New Roman" w:cs="Times New Roman"/>
          <w:b/>
          <w:iCs/>
          <w:color w:val="auto"/>
          <w:sz w:val="24"/>
          <w:szCs w:val="24"/>
          <w:lang w:eastAsia="en-US"/>
        </w:rPr>
        <w:t>7</w:t>
      </w:r>
      <w:r w:rsidRPr="008565A9">
        <w:rPr>
          <w:rFonts w:ascii="Times New Roman" w:eastAsia="Times New Roman" w:hAnsi="Times New Roman" w:cs="Times New Roman"/>
          <w:b/>
          <w:iCs/>
          <w:color w:val="auto"/>
          <w:sz w:val="24"/>
          <w:szCs w:val="24"/>
          <w:lang w:eastAsia="en-US"/>
        </w:rPr>
        <w:t>) sin</w:t>
      </w:r>
      <w:r w:rsidR="00800F40">
        <w:rPr>
          <w:rFonts w:ascii="Times New Roman" w:eastAsia="Times New Roman" w:hAnsi="Times New Roman" w:cs="Times New Roman"/>
          <w:b/>
          <w:iCs/>
          <w:color w:val="auto"/>
          <w:sz w:val="24"/>
          <w:szCs w:val="24"/>
          <w:lang w:eastAsia="en-US"/>
        </w:rPr>
        <w:t>g</w:t>
      </w:r>
      <w:r w:rsidRPr="008565A9">
        <w:rPr>
          <w:rFonts w:ascii="Times New Roman" w:eastAsia="Times New Roman" w:hAnsi="Times New Roman" w:cs="Times New Roman"/>
          <w:b/>
          <w:iCs/>
          <w:color w:val="auto"/>
          <w:sz w:val="24"/>
          <w:szCs w:val="24"/>
          <w:lang w:eastAsia="en-US"/>
        </w:rPr>
        <w:t xml:space="preserve">le spaced pages using 12-point Times New Roman font, and 1” margins. A </w:t>
      </w:r>
      <w:r w:rsidR="00800F40">
        <w:rPr>
          <w:rFonts w:ascii="Times New Roman" w:eastAsia="Times New Roman" w:hAnsi="Times New Roman" w:cs="Times New Roman"/>
          <w:b/>
          <w:iCs/>
          <w:color w:val="auto"/>
          <w:sz w:val="24"/>
          <w:szCs w:val="24"/>
          <w:lang w:eastAsia="en-US"/>
        </w:rPr>
        <w:t>full proposal</w:t>
      </w:r>
      <w:r w:rsidRPr="008565A9">
        <w:rPr>
          <w:rFonts w:ascii="Times New Roman" w:eastAsia="Times New Roman" w:hAnsi="Times New Roman" w:cs="Times New Roman"/>
          <w:b/>
          <w:iCs/>
          <w:color w:val="auto"/>
          <w:sz w:val="24"/>
          <w:szCs w:val="24"/>
          <w:lang w:eastAsia="en-US"/>
        </w:rPr>
        <w:t xml:space="preserve"> that does not meet guidelines will be rejected for review.</w:t>
      </w:r>
      <w:r w:rsidR="00E0077C">
        <w:rPr>
          <w:rFonts w:ascii="Times New Roman" w:eastAsia="Times New Roman" w:hAnsi="Times New Roman" w:cs="Times New Roman"/>
          <w:b/>
          <w:iCs/>
          <w:color w:val="auto"/>
          <w:sz w:val="24"/>
          <w:szCs w:val="24"/>
          <w:lang w:eastAsia="en-US"/>
        </w:rPr>
        <w:t xml:space="preserve"> </w:t>
      </w:r>
      <w:r w:rsidR="00820F4C" w:rsidRPr="008565A9">
        <w:rPr>
          <w:rFonts w:ascii="Times New Roman" w:eastAsia="Times New Roman" w:hAnsi="Times New Roman" w:cs="Times New Roman"/>
          <w:b/>
          <w:iCs/>
          <w:color w:val="FF0000"/>
          <w:spacing w:val="-1"/>
          <w:sz w:val="24"/>
          <w:szCs w:val="24"/>
          <w:u w:val="single"/>
          <w:lang w:eastAsia="en-US"/>
        </w:rPr>
        <w:t>Delete</w:t>
      </w:r>
      <w:r w:rsidR="00C355B5" w:rsidRPr="008565A9">
        <w:rPr>
          <w:rFonts w:ascii="Times New Roman" w:eastAsia="Times New Roman" w:hAnsi="Times New Roman" w:cs="Times New Roman"/>
          <w:b/>
          <w:iCs/>
          <w:color w:val="FF0000"/>
          <w:spacing w:val="-1"/>
          <w:sz w:val="24"/>
          <w:szCs w:val="24"/>
          <w:u w:val="single"/>
          <w:lang w:eastAsia="en-US"/>
        </w:rPr>
        <w:t xml:space="preserve"> all</w:t>
      </w:r>
      <w:r w:rsidR="00820F4C" w:rsidRPr="008565A9">
        <w:rPr>
          <w:rFonts w:ascii="Times New Roman" w:eastAsia="Times New Roman" w:hAnsi="Times New Roman" w:cs="Times New Roman"/>
          <w:b/>
          <w:iCs/>
          <w:color w:val="FF0000"/>
          <w:spacing w:val="-1"/>
          <w:sz w:val="24"/>
          <w:szCs w:val="24"/>
          <w:u w:val="single"/>
          <w:lang w:eastAsia="en-US"/>
        </w:rPr>
        <w:t xml:space="preserve"> shaded instructional boxes before </w:t>
      </w:r>
      <w:r w:rsidR="006A2A1A" w:rsidRPr="008565A9">
        <w:rPr>
          <w:rFonts w:ascii="Times New Roman" w:eastAsia="Times New Roman" w:hAnsi="Times New Roman" w:cs="Times New Roman"/>
          <w:b/>
          <w:iCs/>
          <w:color w:val="FF0000"/>
          <w:spacing w:val="-1"/>
          <w:sz w:val="24"/>
          <w:szCs w:val="24"/>
          <w:u w:val="single"/>
          <w:lang w:eastAsia="en-US"/>
        </w:rPr>
        <w:t>uploading</w:t>
      </w:r>
      <w:r w:rsidR="00820F4C" w:rsidRPr="008565A9">
        <w:rPr>
          <w:rFonts w:ascii="Times New Roman" w:eastAsia="Times New Roman" w:hAnsi="Times New Roman" w:cs="Times New Roman"/>
          <w:b/>
          <w:iCs/>
          <w:color w:val="FF0000"/>
          <w:spacing w:val="-1"/>
          <w:sz w:val="24"/>
          <w:szCs w:val="24"/>
          <w:u w:val="single"/>
          <w:lang w:eastAsia="en-US"/>
        </w:rPr>
        <w:t xml:space="preserve"> full proposal.</w:t>
      </w:r>
    </w:p>
    <w:p w14:paraId="1029923C" w14:textId="3070BBE7" w:rsidR="003312ED" w:rsidRPr="00190E86" w:rsidRDefault="00190E86" w:rsidP="00190E86">
      <w:pPr>
        <w:pStyle w:val="Heading2"/>
        <w:numPr>
          <w:ilvl w:val="0"/>
          <w:numId w:val="0"/>
        </w:numPr>
        <w:ind w:left="360" w:hanging="360"/>
        <w:rPr>
          <w:rFonts w:ascii="Times New Roman" w:hAnsi="Times New Roman" w:cs="Times New Roman"/>
          <w:color w:val="auto"/>
          <w:szCs w:val="24"/>
        </w:rPr>
      </w:pPr>
      <w:r w:rsidRPr="00190E86">
        <w:rPr>
          <w:rFonts w:ascii="Times New Roman" w:hAnsi="Times New Roman" w:cs="Times New Roman"/>
          <w:color w:val="auto"/>
          <w:szCs w:val="24"/>
        </w:rPr>
        <w:t>Abstract</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06757556"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25DBD367"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5BFE5C75" wp14:editId="482DEA5E">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3C2558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9979ECA" w14:textId="0D7DA37A" w:rsidR="00CD5F73" w:rsidRPr="00820F4C" w:rsidRDefault="006A1F40" w:rsidP="00CD5F73">
            <w:pPr>
              <w:cnfStyle w:val="000000000000" w:firstRow="0" w:lastRow="0" w:firstColumn="0" w:lastColumn="0" w:oddVBand="0" w:evenVBand="0" w:oddHBand="0" w:evenHBand="0" w:firstRowFirstColumn="0" w:firstRowLastColumn="0" w:lastRowFirstColumn="0" w:lastRowLastColumn="0"/>
              <w:rPr>
                <w:b/>
                <w:color w:val="auto"/>
              </w:rPr>
            </w:pPr>
            <w:r w:rsidRPr="00820F4C">
              <w:rPr>
                <w:rFonts w:ascii="Times New Roman" w:hAnsi="Times New Roman" w:cs="Times New Roman"/>
                <w:b/>
                <w:color w:val="auto"/>
                <w:sz w:val="24"/>
                <w:szCs w:val="24"/>
              </w:rPr>
              <w:t>(</w:t>
            </w:r>
            <w:r w:rsidR="00CD5F73" w:rsidRPr="00820F4C">
              <w:rPr>
                <w:rFonts w:ascii="Times New Roman" w:hAnsi="Times New Roman" w:cs="Times New Roman"/>
                <w:b/>
                <w:color w:val="auto"/>
                <w:sz w:val="24"/>
                <w:szCs w:val="24"/>
              </w:rPr>
              <w:t>150 words or less</w:t>
            </w:r>
            <w:r w:rsidRPr="00820F4C">
              <w:rPr>
                <w:rFonts w:ascii="Times New Roman" w:hAnsi="Times New Roman" w:cs="Times New Roman"/>
                <w:b/>
                <w:color w:val="auto"/>
                <w:sz w:val="24"/>
                <w:szCs w:val="24"/>
              </w:rPr>
              <w:t>)</w:t>
            </w:r>
          </w:p>
          <w:p w14:paraId="1CECA8FA" w14:textId="16036078" w:rsidR="006A1F40" w:rsidRPr="00820F4C" w:rsidRDefault="00210D08"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Provide a </w:t>
            </w:r>
            <w:r w:rsidRPr="00210D08">
              <w:rPr>
                <w:rFonts w:ascii="Times New Roman" w:hAnsi="Times New Roman" w:cs="Times New Roman"/>
                <w:i w:val="0"/>
                <w:color w:val="FF0000"/>
                <w:sz w:val="24"/>
                <w:szCs w:val="24"/>
              </w:rPr>
              <w:t>n</w:t>
            </w:r>
            <w:r w:rsidR="00CD5F73" w:rsidRPr="00210D08">
              <w:rPr>
                <w:rFonts w:ascii="Times New Roman" w:hAnsi="Times New Roman" w:cs="Times New Roman"/>
                <w:i w:val="0"/>
                <w:color w:val="FF0000"/>
                <w:sz w:val="24"/>
                <w:szCs w:val="24"/>
              </w:rPr>
              <w:t>on</w:t>
            </w:r>
            <w:r w:rsidR="00CD5F73" w:rsidRPr="00820F4C">
              <w:rPr>
                <w:rFonts w:ascii="Times New Roman" w:hAnsi="Times New Roman" w:cs="Times New Roman"/>
                <w:i w:val="0"/>
                <w:color w:val="FF0000"/>
                <w:sz w:val="24"/>
                <w:szCs w:val="24"/>
              </w:rPr>
              <w:t>-proprietary, publishable</w:t>
            </w:r>
            <w:r w:rsidR="00CD5F73" w:rsidRPr="00820F4C">
              <w:rPr>
                <w:rFonts w:ascii="Times New Roman" w:hAnsi="Times New Roman" w:cs="Times New Roman"/>
                <w:i w:val="0"/>
                <w:color w:val="auto"/>
                <w:sz w:val="24"/>
                <w:szCs w:val="24"/>
              </w:rPr>
              <w:t xml:space="preserve"> summary of problem being addressed, why problem is important to the energy future of the</w:t>
            </w:r>
            <w:r w:rsidR="00D40A0F" w:rsidRPr="00820F4C">
              <w:rPr>
                <w:rFonts w:ascii="Times New Roman" w:hAnsi="Times New Roman" w:cs="Times New Roman"/>
                <w:i w:val="0"/>
                <w:color w:val="auto"/>
                <w:sz w:val="24"/>
                <w:szCs w:val="24"/>
              </w:rPr>
              <w:t xml:space="preserve"> United </w:t>
            </w:r>
            <w:r w:rsidR="00CD5F73" w:rsidRPr="00820F4C">
              <w:rPr>
                <w:rFonts w:ascii="Times New Roman" w:hAnsi="Times New Roman" w:cs="Times New Roman"/>
                <w:i w:val="0"/>
                <w:color w:val="auto"/>
                <w:sz w:val="24"/>
                <w:szCs w:val="24"/>
              </w:rPr>
              <w:t>S</w:t>
            </w:r>
            <w:r w:rsidR="00D40A0F" w:rsidRPr="00820F4C">
              <w:rPr>
                <w:rFonts w:ascii="Times New Roman" w:hAnsi="Times New Roman" w:cs="Times New Roman"/>
                <w:i w:val="0"/>
                <w:color w:val="auto"/>
                <w:sz w:val="24"/>
                <w:szCs w:val="24"/>
              </w:rPr>
              <w:t>tates</w:t>
            </w:r>
            <w:r w:rsidR="00CD5F73" w:rsidRPr="00820F4C">
              <w:rPr>
                <w:rFonts w:ascii="Times New Roman" w:hAnsi="Times New Roman" w:cs="Times New Roman"/>
                <w:i w:val="0"/>
                <w:color w:val="auto"/>
                <w:sz w:val="24"/>
                <w:szCs w:val="24"/>
              </w:rPr>
              <w:t xml:space="preserve">, plan to address problem, and the impact the solution. If selected for the HPC4EI Program, this abstract will appear on award announcements sent to the press and </w:t>
            </w:r>
            <w:r>
              <w:rPr>
                <w:rFonts w:ascii="Times New Roman" w:hAnsi="Times New Roman" w:cs="Times New Roman"/>
                <w:i w:val="0"/>
                <w:color w:val="auto"/>
                <w:sz w:val="24"/>
                <w:szCs w:val="24"/>
              </w:rPr>
              <w:t>posted on</w:t>
            </w:r>
            <w:r w:rsidR="00CD5F73" w:rsidRPr="00820F4C">
              <w:rPr>
                <w:rFonts w:ascii="Times New Roman" w:hAnsi="Times New Roman" w:cs="Times New Roman"/>
                <w:i w:val="0"/>
                <w:color w:val="auto"/>
                <w:sz w:val="24"/>
                <w:szCs w:val="24"/>
              </w:rPr>
              <w:t xml:space="preserve"> the </w:t>
            </w:r>
            <w:r w:rsidR="00D40A0F" w:rsidRPr="00820F4C">
              <w:rPr>
                <w:rFonts w:ascii="Times New Roman" w:hAnsi="Times New Roman" w:cs="Times New Roman"/>
                <w:i w:val="0"/>
                <w:color w:val="auto"/>
                <w:sz w:val="24"/>
                <w:szCs w:val="24"/>
              </w:rPr>
              <w:t xml:space="preserve">program </w:t>
            </w:r>
            <w:r w:rsidR="00CD5F73" w:rsidRPr="00820F4C">
              <w:rPr>
                <w:rFonts w:ascii="Times New Roman" w:hAnsi="Times New Roman" w:cs="Times New Roman"/>
                <w:i w:val="0"/>
                <w:color w:val="auto"/>
                <w:sz w:val="24"/>
                <w:szCs w:val="24"/>
              </w:rPr>
              <w:t>website</w:t>
            </w:r>
            <w:r w:rsidR="00D40A0F" w:rsidRPr="00820F4C">
              <w:rPr>
                <w:rFonts w:ascii="Times New Roman" w:hAnsi="Times New Roman" w:cs="Times New Roman"/>
                <w:i w:val="0"/>
                <w:color w:val="auto"/>
                <w:sz w:val="24"/>
                <w:szCs w:val="24"/>
              </w:rPr>
              <w:t>.</w:t>
            </w:r>
          </w:p>
          <w:p w14:paraId="146875A2" w14:textId="191A6307" w:rsidR="005D4DC9" w:rsidRPr="00820F4C" w:rsidRDefault="005D4DC9"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14:paraId="63232188" w14:textId="77777777" w:rsidR="003312ED" w:rsidRPr="00820F4C" w:rsidRDefault="003312ED" w:rsidP="00C82BD0">
      <w:pPr>
        <w:spacing w:line="240" w:lineRule="auto"/>
        <w:rPr>
          <w:rFonts w:ascii="Times New Roman" w:hAnsi="Times New Roman" w:cs="Times New Roman"/>
          <w:color w:val="auto"/>
          <w:sz w:val="24"/>
          <w:szCs w:val="24"/>
        </w:rPr>
      </w:pPr>
    </w:p>
    <w:p w14:paraId="55CA4E93" w14:textId="597ADCC6" w:rsidR="003312ED" w:rsidRPr="006A1F40" w:rsidRDefault="006A1F40" w:rsidP="006A1F40">
      <w:pPr>
        <w:pStyle w:val="Heading2"/>
        <w:numPr>
          <w:ilvl w:val="0"/>
          <w:numId w:val="0"/>
        </w:numPr>
        <w:ind w:left="360" w:hanging="360"/>
        <w:rPr>
          <w:rFonts w:ascii="Times New Roman" w:hAnsi="Times New Roman" w:cs="Times New Roman"/>
          <w:color w:val="auto"/>
          <w:szCs w:val="24"/>
        </w:rPr>
      </w:pPr>
      <w:r w:rsidRPr="006A1F40">
        <w:rPr>
          <w:rFonts w:ascii="Times New Roman" w:hAnsi="Times New Roman" w:cs="Times New Roman"/>
          <w:color w:val="auto"/>
          <w:szCs w:val="24"/>
        </w:rPr>
        <w:t>Background</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25D3E942"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4D353405"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2484E746" wp14:editId="19A93B14">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87DB06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Q6dXZGjNSwDj7uiz6HVg9l&#10;65R5U5NYl/a4xW8+d+2v7ZfOfHHUn4j/y6E70yuYOS9K5q+TzMXL4OT40gu9eA3zOS6Z9yoM+Qmx&#10;+uZX+enj7O9W46Ar8m1y5dIiofqrZv0f0+zXU9YWKhQ98R81i0fNfkGmZfWxKpwA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BI9jqwgAAJUoAAAOAAAAAAAAAAAAAAAAAC4C&#10;AABkcnMvZTJvRG9jLnhtbFBLAQItABQABgAIAAAAIQAF4gw92QAAAAMBAAAPAAAAAAAAAAAAAAAA&#10;AAULAABkcnMvZG93bnJldi54bWxQSwUGAAAAAAQABADzAAAACww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7DDE96A" w14:textId="40AF72EB" w:rsidR="005D4DC9" w:rsidRPr="00820F4C" w:rsidRDefault="00D40A0F"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Describe the technical challenge to be addressed; the state of the art in this area and how this work advances the state of the art; how solving this problem will meet the goals of the HPC</w:t>
            </w:r>
            <w:r w:rsidR="00BF577E">
              <w:rPr>
                <w:rFonts w:ascii="Times New Roman" w:hAnsi="Times New Roman" w:cs="Times New Roman"/>
                <w:i w:val="0"/>
                <w:color w:val="auto"/>
                <w:sz w:val="24"/>
                <w:szCs w:val="24"/>
              </w:rPr>
              <w:t>4</w:t>
            </w:r>
            <w:r w:rsidR="00F54213">
              <w:rPr>
                <w:rFonts w:ascii="Times New Roman" w:hAnsi="Times New Roman" w:cs="Times New Roman"/>
                <w:i w:val="0"/>
                <w:color w:val="auto"/>
                <w:sz w:val="24"/>
                <w:szCs w:val="24"/>
              </w:rPr>
              <w:t>EI</w:t>
            </w:r>
            <w:r w:rsidRPr="00820F4C">
              <w:rPr>
                <w:rFonts w:ascii="Times New Roman" w:hAnsi="Times New Roman" w:cs="Times New Roman"/>
                <w:i w:val="0"/>
                <w:color w:val="auto"/>
                <w:sz w:val="24"/>
                <w:szCs w:val="24"/>
              </w:rPr>
              <w:t xml:space="preserve"> Program as defined by the list of topics of interest; the relevant expertise of the industry partners; what national laboratory expertise is needed; and why national laboratory HPC resources are required and how they will be used. Indicate if the proposed project will accelerate transformational technological advances in areas that industry by itself is not likely to undertake because of technical and financial uncertainty.</w:t>
            </w:r>
          </w:p>
          <w:p w14:paraId="0D197CC2" w14:textId="5CC760EA" w:rsidR="006A1F40" w:rsidRPr="00190E86" w:rsidRDefault="006A1F40"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p>
        </w:tc>
      </w:tr>
    </w:tbl>
    <w:p w14:paraId="4DA84717" w14:textId="686CCB2E" w:rsidR="003312ED" w:rsidRDefault="003312ED" w:rsidP="00C82BD0">
      <w:pPr>
        <w:spacing w:line="240" w:lineRule="auto"/>
        <w:rPr>
          <w:rFonts w:ascii="Times New Roman" w:hAnsi="Times New Roman" w:cs="Times New Roman"/>
          <w:color w:val="auto"/>
          <w:sz w:val="24"/>
          <w:szCs w:val="24"/>
        </w:rPr>
      </w:pPr>
    </w:p>
    <w:p w14:paraId="4BBC2D73" w14:textId="67322BD3" w:rsidR="003312ED" w:rsidRPr="006A1F40" w:rsidRDefault="006A1F40" w:rsidP="006A1F40">
      <w:pPr>
        <w:pStyle w:val="Heading2"/>
        <w:numPr>
          <w:ilvl w:val="0"/>
          <w:numId w:val="0"/>
        </w:numPr>
        <w:rPr>
          <w:rFonts w:ascii="Times New Roman" w:hAnsi="Times New Roman" w:cs="Times New Roman"/>
          <w:color w:val="auto"/>
          <w:szCs w:val="24"/>
        </w:rPr>
      </w:pPr>
      <w:r w:rsidRPr="006A1F40">
        <w:rPr>
          <w:rFonts w:ascii="Times New Roman" w:hAnsi="Times New Roman" w:cs="Times New Roman"/>
          <w:color w:val="FF0000"/>
          <w:szCs w:val="24"/>
        </w:rPr>
        <w:t>Follow-on project proposals only:</w:t>
      </w:r>
      <w:r w:rsidRPr="006A1F40">
        <w:rPr>
          <w:rFonts w:ascii="Times New Roman" w:hAnsi="Times New Roman" w:cs="Times New Roman"/>
          <w:szCs w:val="24"/>
        </w:rPr>
        <w:t xml:space="preserve"> </w:t>
      </w:r>
      <w:r w:rsidRPr="006A1F40">
        <w:rPr>
          <w:rFonts w:ascii="Times New Roman" w:hAnsi="Times New Roman" w:cs="Times New Roman"/>
          <w:color w:val="auto"/>
          <w:szCs w:val="24"/>
        </w:rPr>
        <w:t xml:space="preserve">Results from the prior funded project </w:t>
      </w:r>
      <w:r>
        <w:rPr>
          <w:rFonts w:ascii="Times New Roman" w:hAnsi="Times New Roman" w:cs="Times New Roman"/>
          <w:color w:val="auto"/>
          <w:szCs w:val="24"/>
        </w:rPr>
        <w:t>(two additional pages maximum with figures</w:t>
      </w:r>
      <w:r w:rsidR="00492F36">
        <w:rPr>
          <w:rFonts w:ascii="Times New Roman" w:hAnsi="Times New Roman" w:cs="Times New Roman"/>
          <w:color w:val="auto"/>
          <w:szCs w:val="24"/>
        </w:rPr>
        <w:t>)</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0CB7CBCD"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0D28646E"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0C4C2F28" wp14:editId="61B9D08B">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0C125F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HwqQ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276h8KkIAACVKAAADgAAAAAAAAAAAAAAAAAuAgAA&#10;ZHJzL2Uyb0RvYy54bWxQSwECLQAUAAYACAAAACEABeIMPdkAAAADAQAADwAAAAAAAAAAAAAAAAAD&#10;CwAAZHJzL2Rvd25yZXYueG1sUEsFBgAAAAAEAAQA8wAAAAkMA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ABF641A" w14:textId="77777777" w:rsidR="005D4DC9" w:rsidRPr="00820F4C" w:rsidRDefault="006A1F40"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Review the results and knowledge gained from the Demonstration project. Explain how these results will be used to address the objectives of this proposal. If you believe that the current proposal is distinctly different from the previous project and should not be considered as a follow-on project, please articulate the differences.</w:t>
            </w:r>
          </w:p>
          <w:p w14:paraId="61A186A8" w14:textId="354A3426" w:rsidR="006A1F40" w:rsidRPr="00820F4C" w:rsidRDefault="006A1F40"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0D6E2AB7" w14:textId="77777777" w:rsidR="003312ED" w:rsidRPr="00190E86" w:rsidRDefault="003312ED" w:rsidP="00C82BD0">
      <w:pPr>
        <w:pStyle w:val="ListBullet"/>
        <w:numPr>
          <w:ilvl w:val="0"/>
          <w:numId w:val="0"/>
        </w:numPr>
        <w:spacing w:line="240" w:lineRule="auto"/>
        <w:rPr>
          <w:rFonts w:ascii="Times New Roman" w:hAnsi="Times New Roman" w:cs="Times New Roman"/>
          <w:sz w:val="24"/>
          <w:szCs w:val="24"/>
        </w:rPr>
      </w:pPr>
    </w:p>
    <w:p w14:paraId="53E7EEDF" w14:textId="77777777" w:rsidR="00274D27" w:rsidRDefault="00274D27">
      <w:pPr>
        <w:rPr>
          <w:rFonts w:ascii="Times New Roman" w:hAnsi="Times New Roman" w:cs="Times New Roman"/>
          <w:b/>
          <w:bCs/>
          <w:color w:val="auto"/>
          <w:sz w:val="24"/>
          <w:szCs w:val="24"/>
        </w:rPr>
      </w:pPr>
      <w:r>
        <w:rPr>
          <w:rFonts w:ascii="Times New Roman" w:hAnsi="Times New Roman" w:cs="Times New Roman"/>
          <w:color w:val="auto"/>
          <w:szCs w:val="24"/>
        </w:rPr>
        <w:br w:type="page"/>
      </w:r>
    </w:p>
    <w:p w14:paraId="35D28DB9" w14:textId="04192688" w:rsidR="003312ED" w:rsidRPr="006A1F40" w:rsidRDefault="006A1F40" w:rsidP="006A1F40">
      <w:pPr>
        <w:pStyle w:val="Heading2"/>
        <w:numPr>
          <w:ilvl w:val="0"/>
          <w:numId w:val="0"/>
        </w:numPr>
        <w:ind w:left="360" w:hanging="360"/>
        <w:rPr>
          <w:rFonts w:ascii="Times New Roman" w:hAnsi="Times New Roman" w:cs="Times New Roman"/>
          <w:color w:val="auto"/>
          <w:szCs w:val="24"/>
        </w:rPr>
      </w:pPr>
      <w:r w:rsidRPr="006A1F40">
        <w:rPr>
          <w:rFonts w:ascii="Times New Roman" w:hAnsi="Times New Roman" w:cs="Times New Roman"/>
          <w:color w:val="auto"/>
          <w:szCs w:val="24"/>
        </w:rPr>
        <w:lastRenderedPageBreak/>
        <w:t xml:space="preserve">Project plan and </w:t>
      </w:r>
      <w:r>
        <w:rPr>
          <w:rFonts w:ascii="Times New Roman" w:hAnsi="Times New Roman" w:cs="Times New Roman"/>
          <w:color w:val="auto"/>
          <w:szCs w:val="24"/>
        </w:rPr>
        <w:t>O</w:t>
      </w:r>
      <w:r w:rsidRPr="006A1F40">
        <w:rPr>
          <w:rFonts w:ascii="Times New Roman" w:hAnsi="Times New Roman" w:cs="Times New Roman"/>
          <w:color w:val="auto"/>
          <w:szCs w:val="24"/>
        </w:rPr>
        <w:t>bjectives</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3A67B351"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6993B56A"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30825B7C" wp14:editId="13FC689C">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BA24DC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CqwgAAJU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Jf3/CqwgAAJUoAAAOAAAAAAAAAAAAAAAAAC4C&#10;AABkcnMvZTJvRG9jLnhtbFBLAQItABQABgAIAAAAIQAF4gw92QAAAAMBAAAPAAAAAAAAAAAAAAAA&#10;AAULAABkcnMvZG93bnJldi54bWxQSwUGAAAAAAQABADzAAAACwwAAAAA&#10;">
                      <v:rect id="Rectangle 5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" fillcolor="#2e74b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C42DE1D" w14:textId="29969F34" w:rsidR="005D4DC9" w:rsidRPr="001B3CA7" w:rsidRDefault="001B3CA7" w:rsidP="001B3CA7">
            <w:pPr>
              <w:pStyle w:val="InstructionalBox"/>
              <w:cnfStyle w:val="000000000000" w:firstRow="0" w:lastRow="0" w:firstColumn="0" w:lastColumn="0" w:oddVBand="0" w:evenVBand="0" w:oddHBand="0" w:evenHBand="0" w:firstRowFirstColumn="0" w:firstRowLastColumn="0" w:lastRowFirstColumn="0" w:lastRowLastColumn="0"/>
            </w:pPr>
            <w:r w:rsidRPr="001B3CA7">
              <w:rPr>
                <w:rFonts w:cs="Times New Roman"/>
                <w:szCs w:val="24"/>
              </w:rPr>
              <w:t xml:space="preserve">Describe the technical scope of work to be performed and how this scope will fit into the broader solution for the challenges being addressed, including, for example, relevant experimental work. Outline a set of tasks to be performed by each participant. Include description of work activities performed by the industry partner, national laboratory partner, and/or university or non-profit. Describe how the results of the project will be validated, including availability of data. If possible, identify simulation codes to be used in this effort and any modifications </w:t>
            </w:r>
            <w:r w:rsidRPr="00F04A2C">
              <w:rPr>
                <w:rFonts w:cs="Times New Roman"/>
                <w:iCs/>
                <w:szCs w:val="24"/>
              </w:rPr>
              <w:t>to</w:t>
            </w:r>
            <w:r w:rsidRPr="001B3CA7">
              <w:rPr>
                <w:rFonts w:cs="Times New Roman"/>
                <w:szCs w:val="24"/>
              </w:rPr>
              <w:t xml:space="preserve"> the software that are needed to solve the proposed problem.</w:t>
            </w:r>
            <w:r w:rsidR="00DA1D04">
              <w:rPr>
                <w:rFonts w:cs="Times New Roman"/>
                <w:szCs w:val="24"/>
              </w:rPr>
              <w:t xml:space="preserve"> </w:t>
            </w:r>
            <w:r>
              <w:t xml:space="preserve">Summarize how your project plan will address the key proposal review criteria listed below. </w:t>
            </w:r>
          </w:p>
          <w:p w14:paraId="62A3A116" w14:textId="7DB9CEE3" w:rsidR="00274D27" w:rsidRPr="00820F4C" w:rsidRDefault="00274D27"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1B02A332" w14:textId="77777777" w:rsidR="00900808" w:rsidRDefault="00900808" w:rsidP="00C82BD0">
      <w:pPr>
        <w:spacing w:line="240" w:lineRule="auto"/>
        <w:rPr>
          <w:rFonts w:ascii="Times New Roman" w:hAnsi="Times New Roman" w:cs="Times New Roman"/>
          <w:color w:val="auto"/>
          <w:sz w:val="24"/>
          <w:szCs w:val="24"/>
        </w:rPr>
      </w:pPr>
    </w:p>
    <w:p w14:paraId="1289D687" w14:textId="46A09F0D" w:rsidR="00900808" w:rsidRPr="00900808" w:rsidRDefault="00900808" w:rsidP="00900808">
      <w:pPr>
        <w:rPr>
          <w:rFonts w:ascii="Times New Roman" w:hAnsi="Times New Roman" w:cs="Times New Roman"/>
          <w:b/>
          <w:bCs/>
          <w:i/>
          <w:iCs/>
          <w:color w:val="auto"/>
          <w:sz w:val="24"/>
          <w:szCs w:val="24"/>
        </w:rPr>
      </w:pPr>
      <w:r w:rsidRPr="00900808">
        <w:rPr>
          <w:rFonts w:ascii="Times New Roman" w:hAnsi="Times New Roman" w:cs="Times New Roman"/>
          <w:b/>
          <w:bCs/>
          <w:i/>
          <w:iCs/>
          <w:color w:val="auto"/>
          <w:sz w:val="24"/>
          <w:szCs w:val="24"/>
        </w:rPr>
        <w:t>Advances the current state of the art in the industrial sector:</w:t>
      </w:r>
    </w:p>
    <w:p w14:paraId="57655C2C" w14:textId="77777777" w:rsidR="00900808" w:rsidRPr="00900808" w:rsidRDefault="00900808" w:rsidP="00900808">
      <w:pPr>
        <w:rPr>
          <w:rFonts w:ascii="Times New Roman" w:hAnsi="Times New Roman" w:cs="Times New Roman"/>
          <w:b/>
          <w:bCs/>
          <w:i/>
          <w:iCs/>
          <w:color w:val="auto"/>
          <w:sz w:val="24"/>
          <w:szCs w:val="24"/>
        </w:rPr>
      </w:pPr>
      <w:r w:rsidRPr="00900808">
        <w:rPr>
          <w:rFonts w:ascii="Times New Roman" w:hAnsi="Times New Roman" w:cs="Times New Roman"/>
          <w:b/>
          <w:bCs/>
          <w:i/>
          <w:iCs/>
          <w:color w:val="auto"/>
          <w:sz w:val="24"/>
          <w:szCs w:val="24"/>
        </w:rPr>
        <w:t>Technical feasibility:</w:t>
      </w:r>
    </w:p>
    <w:p w14:paraId="6EBF9413" w14:textId="77777777" w:rsidR="00900808" w:rsidRPr="00900808" w:rsidRDefault="00900808" w:rsidP="00900808">
      <w:pPr>
        <w:rPr>
          <w:rFonts w:ascii="Times New Roman" w:hAnsi="Times New Roman" w:cs="Times New Roman"/>
          <w:b/>
          <w:bCs/>
          <w:i/>
          <w:iCs/>
          <w:color w:val="auto"/>
          <w:sz w:val="24"/>
          <w:szCs w:val="24"/>
        </w:rPr>
      </w:pPr>
      <w:r w:rsidRPr="00900808">
        <w:rPr>
          <w:rFonts w:ascii="Times New Roman" w:hAnsi="Times New Roman" w:cs="Times New Roman"/>
          <w:b/>
          <w:bCs/>
          <w:i/>
          <w:iCs/>
          <w:color w:val="auto"/>
          <w:sz w:val="24"/>
          <w:szCs w:val="24"/>
        </w:rPr>
        <w:t xml:space="preserve">Relevance to high performance computing: </w:t>
      </w:r>
    </w:p>
    <w:p w14:paraId="3756FA9A" w14:textId="05E34DC5" w:rsidR="003312ED" w:rsidRPr="00820F4C" w:rsidRDefault="0060397F" w:rsidP="0060397F">
      <w:pPr>
        <w:tabs>
          <w:tab w:val="left" w:pos="5985"/>
        </w:tabs>
        <w:rPr>
          <w:rFonts w:ascii="Times New Roman" w:hAnsi="Times New Roman" w:cs="Times New Roman"/>
          <w:color w:val="auto"/>
          <w:sz w:val="24"/>
          <w:szCs w:val="24"/>
        </w:rPr>
      </w:pPr>
      <w:r>
        <w:rPr>
          <w:rFonts w:ascii="Times New Roman" w:hAnsi="Times New Roman" w:cs="Times New Roman"/>
          <w:color w:val="auto"/>
          <w:sz w:val="24"/>
          <w:szCs w:val="24"/>
        </w:rPr>
        <w:tab/>
      </w:r>
    </w:p>
    <w:p w14:paraId="1ED8A70F" w14:textId="3CB39BCE" w:rsidR="003312ED" w:rsidRPr="00820F4C" w:rsidRDefault="006A1F40" w:rsidP="006A1F40">
      <w:pPr>
        <w:pStyle w:val="Heading2"/>
        <w:numPr>
          <w:ilvl w:val="0"/>
          <w:numId w:val="0"/>
        </w:numPr>
        <w:ind w:left="360" w:hanging="360"/>
        <w:rPr>
          <w:rFonts w:ascii="Times New Roman" w:hAnsi="Times New Roman" w:cs="Times New Roman"/>
          <w:color w:val="auto"/>
          <w:szCs w:val="24"/>
        </w:rPr>
      </w:pPr>
      <w:r w:rsidRPr="00820F4C">
        <w:rPr>
          <w:rFonts w:ascii="Times New Roman" w:hAnsi="Times New Roman" w:cs="Times New Roman"/>
          <w:color w:val="auto"/>
          <w:szCs w:val="24"/>
        </w:rPr>
        <w:t>Tasks, Milestones, Deliverables, Schedules</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04899FB1"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788DBE5E"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5545E3DD" wp14:editId="75438227">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7EEADB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2Z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Ueo6dXZGjNSwTuQ6+6LPodVD&#10;2Tpl3tQk1qU9bvGbz137a/ulM18c9Sfi/3LozvQKZs6LkvnrJHPxMjg5vvRCL17DfI5L5r0KQ35C&#10;rL75VX76OPu71TjoinybXLm0SKj+qln/xzT79ZS1hQpFT/yNZjFSSmv2CzItq49V4dB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l5r9ma8IAACVKAAADgAAAAAAAAAAAAAA&#10;AAAuAgAAZHJzL2Uyb0RvYy54bWxQSwECLQAUAAYACAAAACEABeIMPdkAAAADAQAADwAAAAAAAAAA&#10;AAAAAAAJCwAAZHJzL2Rvd25yZXYueG1sUEsFBgAAAAAEAAQA8wAAAA8MAAAAAA==&#10;">
                      <v:rect id="Rectangle 6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" fillcolor="#2e74b5 [2404]"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3D0332F" w14:textId="77777777" w:rsidR="005D4DC9" w:rsidRDefault="00D40A0F" w:rsidP="00274D27">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Include goals, timelines, and due dates throughout the life of the project. Not every milestone needs to have a deliverable. Include deliverables from all partners, not just the national lab partner(s). Indicate responsible party(</w:t>
            </w:r>
            <w:proofErr w:type="spellStart"/>
            <w:r w:rsidRPr="00820F4C">
              <w:rPr>
                <w:rFonts w:ascii="Times New Roman" w:hAnsi="Times New Roman" w:cs="Times New Roman"/>
                <w:i w:val="0"/>
                <w:color w:val="auto"/>
                <w:sz w:val="24"/>
                <w:szCs w:val="24"/>
              </w:rPr>
              <w:t>ies</w:t>
            </w:r>
            <w:proofErr w:type="spellEnd"/>
            <w:r w:rsidRPr="00820F4C">
              <w:rPr>
                <w:rFonts w:ascii="Times New Roman" w:hAnsi="Times New Roman" w:cs="Times New Roman"/>
                <w:i w:val="0"/>
                <w:color w:val="auto"/>
                <w:sz w:val="24"/>
                <w:szCs w:val="24"/>
              </w:rPr>
              <w:t>) for each deliverable. Include deliverables from one partner to another, as well as those to the DOE program sponsors.</w:t>
            </w:r>
          </w:p>
          <w:p w14:paraId="70CD06C5" w14:textId="0E8D750D" w:rsidR="00274D27" w:rsidRPr="00820F4C" w:rsidRDefault="00274D27" w:rsidP="00274D27">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49706F60" w14:textId="77777777" w:rsidR="00274D27" w:rsidRDefault="00274D27" w:rsidP="006A1F40">
      <w:pPr>
        <w:spacing w:after="0" w:line="240" w:lineRule="auto"/>
        <w:rPr>
          <w:rFonts w:ascii="Times New Roman" w:eastAsia="Times New Roman" w:hAnsi="Times New Roman" w:cs="Times New Roman"/>
          <w:b/>
          <w:color w:val="auto"/>
          <w:sz w:val="24"/>
          <w:szCs w:val="24"/>
          <w:lang w:eastAsia="en-US"/>
        </w:rPr>
      </w:pPr>
    </w:p>
    <w:p w14:paraId="7E0076A6" w14:textId="2A98F80A" w:rsidR="006A1F40" w:rsidRPr="00820F4C" w:rsidRDefault="006A1F40" w:rsidP="006A1F40">
      <w:pPr>
        <w:spacing w:after="0" w:line="240" w:lineRule="auto"/>
        <w:rPr>
          <w:rFonts w:ascii="Times New Roman" w:eastAsia="Times New Roman" w:hAnsi="Times New Roman" w:cs="Times New Roman"/>
          <w:b/>
          <w:color w:val="auto"/>
          <w:sz w:val="24"/>
          <w:szCs w:val="24"/>
          <w:lang w:eastAsia="en-US"/>
        </w:rPr>
      </w:pPr>
      <w:r w:rsidRPr="00820F4C">
        <w:rPr>
          <w:rFonts w:ascii="Times New Roman" w:eastAsia="Times New Roman" w:hAnsi="Times New Roman" w:cs="Times New Roman"/>
          <w:b/>
          <w:color w:val="auto"/>
          <w:sz w:val="24"/>
          <w:szCs w:val="24"/>
          <w:lang w:eastAsia="en-US"/>
        </w:rPr>
        <w:t xml:space="preserve">Task 1: </w:t>
      </w:r>
    </w:p>
    <w:p w14:paraId="72D4A8C6"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Activities:</w:t>
      </w:r>
    </w:p>
    <w:p w14:paraId="635BB87A"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Information flow: (who gives what information to whom)</w:t>
      </w:r>
    </w:p>
    <w:p w14:paraId="50C10699"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Deliverables:</w:t>
      </w:r>
    </w:p>
    <w:p w14:paraId="1826F31A" w14:textId="77777777" w:rsidR="006A1F40" w:rsidRPr="00820F4C" w:rsidRDefault="006A1F40" w:rsidP="006A1F40">
      <w:pPr>
        <w:spacing w:after="0" w:line="240" w:lineRule="auto"/>
        <w:rPr>
          <w:rFonts w:ascii="Times New Roman" w:eastAsia="Times New Roman" w:hAnsi="Times New Roman" w:cs="Times New Roman"/>
          <w:b/>
          <w:color w:val="auto"/>
          <w:sz w:val="24"/>
          <w:szCs w:val="24"/>
          <w:lang w:eastAsia="en-US"/>
        </w:rPr>
      </w:pPr>
      <w:r w:rsidRPr="00820F4C">
        <w:rPr>
          <w:rFonts w:ascii="Times New Roman" w:eastAsia="Times New Roman" w:hAnsi="Times New Roman" w:cs="Times New Roman"/>
          <w:b/>
          <w:color w:val="auto"/>
          <w:sz w:val="24"/>
          <w:szCs w:val="24"/>
          <w:lang w:eastAsia="en-US"/>
        </w:rPr>
        <w:t xml:space="preserve">Task 2: </w:t>
      </w:r>
    </w:p>
    <w:p w14:paraId="2948E5EB"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Activities:</w:t>
      </w:r>
    </w:p>
    <w:p w14:paraId="6CA9280F"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Information flow: (who gives what information to whom)</w:t>
      </w:r>
    </w:p>
    <w:p w14:paraId="3072B06D"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Deliverables:</w:t>
      </w:r>
    </w:p>
    <w:p w14:paraId="3AE70B82" w14:textId="77777777" w:rsidR="006A1F40" w:rsidRPr="00820F4C" w:rsidRDefault="006A1F40" w:rsidP="006A1F40">
      <w:pPr>
        <w:spacing w:after="0" w:line="240" w:lineRule="auto"/>
        <w:rPr>
          <w:rFonts w:ascii="Times New Roman" w:eastAsia="Times New Roman" w:hAnsi="Times New Roman" w:cs="Times New Roman"/>
          <w:b/>
          <w:color w:val="auto"/>
          <w:sz w:val="24"/>
          <w:szCs w:val="24"/>
          <w:lang w:eastAsia="en-US"/>
        </w:rPr>
      </w:pPr>
      <w:r w:rsidRPr="00820F4C">
        <w:rPr>
          <w:rFonts w:ascii="Times New Roman" w:eastAsia="Times New Roman" w:hAnsi="Times New Roman" w:cs="Times New Roman"/>
          <w:b/>
          <w:color w:val="auto"/>
          <w:sz w:val="24"/>
          <w:szCs w:val="24"/>
          <w:lang w:eastAsia="en-US"/>
        </w:rPr>
        <w:t xml:space="preserve">Task 3: </w:t>
      </w:r>
    </w:p>
    <w:p w14:paraId="4CB13FC2"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Activities:</w:t>
      </w:r>
    </w:p>
    <w:p w14:paraId="46E7E4E5"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Information flow: (who gives what information to whom)</w:t>
      </w:r>
    </w:p>
    <w:p w14:paraId="494502DA" w14:textId="67907118"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Deliverables:</w:t>
      </w:r>
    </w:p>
    <w:p w14:paraId="15F3CEFA"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p>
    <w:p w14:paraId="16F228BA" w14:textId="3224E751" w:rsidR="003312ED" w:rsidRPr="00820F4C" w:rsidRDefault="006A1F40" w:rsidP="00407B91">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Continue format.</w:t>
      </w:r>
    </w:p>
    <w:p w14:paraId="1D977DFF" w14:textId="31F6DB51" w:rsidR="00C66E17" w:rsidRDefault="004555F7" w:rsidP="00C66E17">
      <w:pPr>
        <w:rPr>
          <w:rFonts w:ascii="Times" w:hAnsi="Times" w:cs="Times New Roman"/>
          <w:b/>
          <w:sz w:val="24"/>
          <w:szCs w:val="24"/>
        </w:rPr>
      </w:pPr>
      <w:r>
        <w:rPr>
          <w:rFonts w:ascii="Times" w:hAnsi="Times" w:cs="Times New Roman"/>
          <w:b/>
          <w:sz w:val="24"/>
          <w:szCs w:val="24"/>
        </w:rPr>
        <w:br w:type="page"/>
      </w:r>
    </w:p>
    <w:p w14:paraId="2D396048" w14:textId="4E3C1386" w:rsidR="00C66E17" w:rsidRPr="001E0E4A" w:rsidRDefault="00C66E17" w:rsidP="001E0E4A">
      <w:pPr>
        <w:pStyle w:val="Heading2"/>
        <w:numPr>
          <w:ilvl w:val="0"/>
          <w:numId w:val="0"/>
        </w:numPr>
        <w:ind w:left="360" w:hanging="360"/>
        <w:rPr>
          <w:rFonts w:ascii="Times" w:hAnsi="Times"/>
          <w:b w:val="0"/>
          <w:bCs w:val="0"/>
          <w:color w:val="auto"/>
          <w:szCs w:val="24"/>
        </w:rPr>
      </w:pPr>
      <w:r w:rsidRPr="001E0E4A">
        <w:rPr>
          <w:rStyle w:val="Heading2Char"/>
          <w:rFonts w:ascii="Times New Roman" w:hAnsi="Times New Roman" w:cs="Times New Roman"/>
          <w:b/>
          <w:bCs/>
          <w:color w:val="auto"/>
        </w:rPr>
        <w:lastRenderedPageBreak/>
        <w:t>Validation and Verification Plan</w:t>
      </w:r>
    </w:p>
    <w:tbl>
      <w:tblPr>
        <w:tblStyle w:val="TipTable"/>
        <w:tblW w:w="5000" w:type="pct"/>
        <w:tblLook w:val="04A0" w:firstRow="1" w:lastRow="0" w:firstColumn="1" w:lastColumn="0" w:noHBand="0" w:noVBand="1"/>
        <w:tblDescription w:val="Layout table"/>
      </w:tblPr>
      <w:tblGrid>
        <w:gridCol w:w="577"/>
        <w:gridCol w:w="8783"/>
      </w:tblGrid>
      <w:tr w:rsidR="00493F5A" w:rsidRPr="00190E86" w14:paraId="1F89E9F2"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0A203164" w14:textId="77777777" w:rsidR="00493F5A" w:rsidRPr="00190E86" w:rsidRDefault="00493F5A"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08E09E0B" wp14:editId="2C1BB728">
                      <wp:extent cx="141605" cy="141605"/>
                      <wp:effectExtent l="0" t="0" r="0" b="0"/>
                      <wp:docPr id="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9"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3E1427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g+qQgAAJ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pF6oPqkIAACRKAAADgAAAAAAAAAAAAAAAAAuAgAA&#10;ZHJzL2Uyb0RvYy54bWxQSwECLQAUAAYACAAAACEABeIMPdkAAAADAQAADwAAAAAAAAAAAAAAAAAD&#10;CwAAZHJzL2Rvd25yZXYueG1sUEsFBgAAAAAEAAQA8wAAAAkMAAAAAA==&#10;">
                      <v:rect id="Rectangle 8"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BB94E03" w14:textId="74267944" w:rsidR="00493F5A" w:rsidRPr="00820F4C" w:rsidRDefault="00493F5A" w:rsidP="00493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20F4C">
              <w:rPr>
                <w:rFonts w:ascii="Times New Roman" w:hAnsi="Times New Roman" w:cs="Times New Roman"/>
                <w:color w:val="auto"/>
                <w:sz w:val="24"/>
                <w:szCs w:val="24"/>
              </w:rPr>
              <w:t>Summarize how the model will be validated and the simulations verified.</w:t>
            </w:r>
            <w:r w:rsidR="000D145D">
              <w:rPr>
                <w:rFonts w:ascii="Times New Roman" w:hAnsi="Times New Roman" w:cs="Times New Roman"/>
                <w:color w:val="auto"/>
                <w:sz w:val="24"/>
                <w:szCs w:val="24"/>
              </w:rPr>
              <w:t xml:space="preserve"> </w:t>
            </w:r>
            <w:r w:rsidRPr="00820F4C">
              <w:rPr>
                <w:rFonts w:ascii="Times New Roman" w:hAnsi="Times New Roman" w:cs="Times New Roman"/>
                <w:color w:val="auto"/>
                <w:sz w:val="24"/>
                <w:szCs w:val="24"/>
              </w:rPr>
              <w:t>Include information about the data that will be used for verification, its nature and source.</w:t>
            </w:r>
          </w:p>
          <w:p w14:paraId="55E7252C" w14:textId="77777777" w:rsidR="00493F5A" w:rsidRPr="00407B91" w:rsidRDefault="00493F5A" w:rsidP="00493F5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p>
        </w:tc>
      </w:tr>
    </w:tbl>
    <w:p w14:paraId="6C925205" w14:textId="44618BD1" w:rsidR="00407B91" w:rsidRPr="00820F4C" w:rsidRDefault="00407B91" w:rsidP="00407B91">
      <w:pPr>
        <w:spacing w:after="0" w:line="240" w:lineRule="auto"/>
        <w:rPr>
          <w:rFonts w:ascii="Times New Roman" w:eastAsia="Times New Roman" w:hAnsi="Times New Roman" w:cs="Times New Roman"/>
          <w:color w:val="auto"/>
          <w:sz w:val="24"/>
          <w:szCs w:val="24"/>
          <w:lang w:eastAsia="en-US"/>
        </w:rPr>
      </w:pPr>
    </w:p>
    <w:p w14:paraId="0061FF36" w14:textId="63917DE9" w:rsidR="004555F7" w:rsidRPr="004555F7" w:rsidRDefault="004555F7" w:rsidP="004555F7">
      <w:pPr>
        <w:pStyle w:val="Heading2"/>
        <w:numPr>
          <w:ilvl w:val="0"/>
          <w:numId w:val="0"/>
        </w:numPr>
        <w:ind w:left="360" w:hanging="360"/>
        <w:rPr>
          <w:rFonts w:ascii="Times New Roman" w:hAnsi="Times New Roman" w:cs="Times New Roman"/>
          <w:color w:val="auto"/>
          <w:lang w:eastAsia="en-US"/>
        </w:rPr>
      </w:pPr>
      <w:r w:rsidRPr="004555F7">
        <w:rPr>
          <w:rFonts w:ascii="Times New Roman" w:hAnsi="Times New Roman" w:cs="Times New Roman"/>
          <w:color w:val="auto"/>
          <w:lang w:eastAsia="en-US"/>
        </w:rPr>
        <w:t>I</w:t>
      </w:r>
      <w:r w:rsidR="00407B91" w:rsidRPr="004555F7">
        <w:rPr>
          <w:rFonts w:ascii="Times New Roman" w:hAnsi="Times New Roman" w:cs="Times New Roman"/>
          <w:color w:val="auto"/>
          <w:lang w:eastAsia="en-US"/>
        </w:rPr>
        <w:t>mpact</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2154DAD4"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631119FF"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39E50F73" wp14:editId="238E7D3B">
                      <wp:extent cx="141605" cy="141605"/>
                      <wp:effectExtent l="0" t="0" r="0" b="0"/>
                      <wp:docPr id="6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4"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BF0274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Uf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se86dXZGjNSwTuQ6+6LPodVD&#10;2Tpl3tQk1qU9bvGbz137a/ulM18c9Sfi/3LozvQKZs6LkvnrJHPxMjg5vvRCL17DfI5L5r0KQ35C&#10;rL75VX76OPu71TjoinybXLm0SKj+qln/xzT79ZS1hQpFT/xHzYJRs1+QaVl9rAonxn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GY&#10;15+6oqDq68T4yqT1T7Wuxyj5rC6wPOWJ/XFfDl+ash7+YEpHm5A0Rsnw8RfpuI8VxQ+T2BSUNPEi&#10;dZUldv6kE5tSZUxmlOo90pq+Ou5N4XvAAIdzhQXgLysnWDsXJwrVNOQYj2GS1HNOju9F36BQTCdL&#10;kefdN4VKMYFkUxB+QommwH4C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wDjFH68IAACVKAAADgAAAAAAAAAAAAAA&#10;AAAuAgAAZHJzL2Uyb0RvYy54bWxQSwECLQAUAAYACAAAACEABeIMPdkAAAADAQAADwAAAAAAAAAA&#10;AAAAAAAJCwAAZHJzL2Rvd25yZXYueG1sUEsFBgAAAAAEAAQA8wAAAA8MAAAAAA==&#10;">
                      <v:rect id="Rectangle 6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5A3F9DC" w14:textId="7D97E3F0" w:rsidR="00407B91" w:rsidRPr="00820F4C" w:rsidRDefault="00D40A0F" w:rsidP="00D57227">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 xml:space="preserve">Estimate how this specific HPC effort will result in national-scale, long-term </w:t>
            </w:r>
            <w:proofErr w:type="gramStart"/>
            <w:r w:rsidRPr="00820F4C">
              <w:rPr>
                <w:rFonts w:ascii="Times New Roman" w:hAnsi="Times New Roman" w:cs="Times New Roman"/>
                <w:i w:val="0"/>
                <w:color w:val="auto"/>
                <w:sz w:val="24"/>
                <w:szCs w:val="24"/>
              </w:rPr>
              <w:t>energy</w:t>
            </w:r>
            <w:proofErr w:type="gramEnd"/>
            <w:r w:rsidRPr="00820F4C">
              <w:rPr>
                <w:rFonts w:ascii="Times New Roman" w:hAnsi="Times New Roman" w:cs="Times New Roman"/>
                <w:i w:val="0"/>
                <w:color w:val="auto"/>
                <w:sz w:val="24"/>
                <w:szCs w:val="24"/>
              </w:rPr>
              <w:t xml:space="preserve"> </w:t>
            </w:r>
            <w:r w:rsidR="00607B9F">
              <w:rPr>
                <w:rFonts w:ascii="Times New Roman" w:hAnsi="Times New Roman" w:cs="Times New Roman"/>
                <w:i w:val="0"/>
                <w:color w:val="auto"/>
                <w:sz w:val="24"/>
                <w:szCs w:val="24"/>
              </w:rPr>
              <w:t xml:space="preserve">and carbon </w:t>
            </w:r>
            <w:r w:rsidRPr="00820F4C">
              <w:rPr>
                <w:rFonts w:ascii="Times New Roman" w:hAnsi="Times New Roman" w:cs="Times New Roman"/>
                <w:i w:val="0"/>
                <w:color w:val="auto"/>
                <w:sz w:val="24"/>
                <w:szCs w:val="24"/>
              </w:rPr>
              <w:t>savings across the industry; the performance improvements that are expected over existing technologies; and the ability of industry to accelerate the adoption of energy-efficient technologies.</w:t>
            </w:r>
            <w:r w:rsidR="00A61868">
              <w:rPr>
                <w:rFonts w:ascii="Times New Roman" w:hAnsi="Times New Roman" w:cs="Times New Roman"/>
                <w:i w:val="0"/>
                <w:color w:val="auto"/>
                <w:sz w:val="24"/>
                <w:szCs w:val="24"/>
              </w:rPr>
              <w:t xml:space="preserve"> </w:t>
            </w:r>
            <w:r w:rsidRPr="00820F4C">
              <w:rPr>
                <w:rFonts w:ascii="Times New Roman" w:hAnsi="Times New Roman" w:cs="Times New Roman"/>
                <w:i w:val="0"/>
                <w:color w:val="auto"/>
                <w:sz w:val="24"/>
                <w:szCs w:val="24"/>
              </w:rPr>
              <w:t>Explain how this specific HPC work contributes to a transformational change in the energy sector and enduring economic impact.</w:t>
            </w:r>
            <w:r w:rsidR="00A61868">
              <w:rPr>
                <w:rFonts w:ascii="Times New Roman" w:hAnsi="Times New Roman" w:cs="Times New Roman"/>
                <w:i w:val="0"/>
                <w:color w:val="auto"/>
                <w:sz w:val="24"/>
                <w:szCs w:val="24"/>
              </w:rPr>
              <w:t xml:space="preserve"> </w:t>
            </w:r>
            <w:r w:rsidRPr="00820F4C">
              <w:rPr>
                <w:rFonts w:ascii="Times New Roman" w:hAnsi="Times New Roman" w:cs="Times New Roman"/>
                <w:i w:val="0"/>
                <w:color w:val="auto"/>
                <w:sz w:val="24"/>
                <w:szCs w:val="24"/>
              </w:rPr>
              <w:t>Describe the alternative actions if this effort is not funded including reliance on experimental technologies or other courses of action. Include metrics for energy</w:t>
            </w:r>
            <w:r w:rsidR="00607B9F">
              <w:rPr>
                <w:rFonts w:ascii="Times New Roman" w:hAnsi="Times New Roman" w:cs="Times New Roman"/>
                <w:i w:val="0"/>
                <w:color w:val="auto"/>
                <w:sz w:val="24"/>
                <w:szCs w:val="24"/>
              </w:rPr>
              <w:t>/carbon</w:t>
            </w:r>
            <w:r w:rsidRPr="00820F4C">
              <w:rPr>
                <w:rFonts w:ascii="Times New Roman" w:hAnsi="Times New Roman" w:cs="Times New Roman"/>
                <w:i w:val="0"/>
                <w:color w:val="auto"/>
                <w:sz w:val="24"/>
                <w:szCs w:val="24"/>
              </w:rPr>
              <w:t xml:space="preserve"> improvements, performance increases, cost savings, and/or time reductions.</w:t>
            </w:r>
            <w:r w:rsidR="00A61868">
              <w:rPr>
                <w:rFonts w:ascii="Times New Roman" w:hAnsi="Times New Roman" w:cs="Times New Roman"/>
                <w:i w:val="0"/>
                <w:color w:val="auto"/>
                <w:sz w:val="24"/>
                <w:szCs w:val="24"/>
              </w:rPr>
              <w:t xml:space="preserve"> </w:t>
            </w:r>
            <w:r w:rsidR="00D57227" w:rsidRPr="00D57227">
              <w:rPr>
                <w:rFonts w:ascii="Times New Roman" w:hAnsi="Times New Roman" w:cs="Times New Roman"/>
                <w:i w:val="0"/>
                <w:color w:val="auto"/>
                <w:sz w:val="24"/>
                <w:szCs w:val="24"/>
              </w:rPr>
              <w:t xml:space="preserve">Describe </w:t>
            </w:r>
            <w:r w:rsidR="00D57227">
              <w:rPr>
                <w:rFonts w:ascii="Times New Roman" w:hAnsi="Times New Roman" w:cs="Times New Roman"/>
                <w:i w:val="0"/>
                <w:color w:val="auto"/>
                <w:sz w:val="24"/>
                <w:szCs w:val="24"/>
              </w:rPr>
              <w:t>additional impacts</w:t>
            </w:r>
            <w:r w:rsidR="00D57227" w:rsidRPr="00D57227">
              <w:rPr>
                <w:rFonts w:ascii="Times New Roman" w:hAnsi="Times New Roman" w:cs="Times New Roman"/>
                <w:i w:val="0"/>
                <w:color w:val="auto"/>
                <w:sz w:val="24"/>
                <w:szCs w:val="24"/>
              </w:rPr>
              <w:t xml:space="preserve"> this work will have on manufacturing and HPC</w:t>
            </w:r>
            <w:r w:rsidR="00D57227">
              <w:rPr>
                <w:rFonts w:ascii="Times New Roman" w:hAnsi="Times New Roman" w:cs="Times New Roman"/>
                <w:i w:val="0"/>
                <w:color w:val="auto"/>
                <w:sz w:val="24"/>
                <w:szCs w:val="24"/>
              </w:rPr>
              <w:t xml:space="preserve"> </w:t>
            </w:r>
            <w:r w:rsidR="00D57227" w:rsidRPr="00D57227">
              <w:rPr>
                <w:rFonts w:ascii="Times New Roman" w:hAnsi="Times New Roman" w:cs="Times New Roman"/>
                <w:i w:val="0"/>
                <w:color w:val="auto"/>
                <w:sz w:val="24"/>
                <w:szCs w:val="24"/>
              </w:rPr>
              <w:t xml:space="preserve">communities. </w:t>
            </w:r>
            <w:r w:rsidR="00D57227">
              <w:rPr>
                <w:rFonts w:ascii="Times New Roman" w:hAnsi="Times New Roman" w:cs="Times New Roman"/>
                <w:i w:val="0"/>
                <w:color w:val="auto"/>
                <w:sz w:val="24"/>
                <w:szCs w:val="24"/>
              </w:rPr>
              <w:t>Include</w:t>
            </w:r>
            <w:r w:rsidR="00D57227" w:rsidRPr="00D57227">
              <w:rPr>
                <w:rFonts w:ascii="Times New Roman" w:hAnsi="Times New Roman" w:cs="Times New Roman"/>
                <w:i w:val="0"/>
                <w:color w:val="auto"/>
                <w:sz w:val="24"/>
                <w:szCs w:val="24"/>
              </w:rPr>
              <w:t xml:space="preserve"> plans for any publications, improvements to open</w:t>
            </w:r>
            <w:r w:rsidR="00D57227">
              <w:rPr>
                <w:rFonts w:ascii="Times New Roman" w:hAnsi="Times New Roman" w:cs="Times New Roman"/>
                <w:i w:val="0"/>
                <w:color w:val="auto"/>
                <w:sz w:val="24"/>
                <w:szCs w:val="24"/>
              </w:rPr>
              <w:t>-</w:t>
            </w:r>
            <w:r w:rsidR="00D57227" w:rsidRPr="00D57227">
              <w:rPr>
                <w:rFonts w:ascii="Times New Roman" w:hAnsi="Times New Roman" w:cs="Times New Roman"/>
                <w:i w:val="0"/>
                <w:color w:val="auto"/>
                <w:sz w:val="24"/>
                <w:szCs w:val="24"/>
              </w:rPr>
              <w:t>source</w:t>
            </w:r>
            <w:r w:rsidR="00D57227">
              <w:rPr>
                <w:rFonts w:ascii="Times New Roman" w:hAnsi="Times New Roman" w:cs="Times New Roman"/>
                <w:i w:val="0"/>
                <w:color w:val="auto"/>
                <w:sz w:val="24"/>
                <w:szCs w:val="24"/>
              </w:rPr>
              <w:t xml:space="preserve"> </w:t>
            </w:r>
            <w:r w:rsidR="00D57227" w:rsidRPr="00D57227">
              <w:rPr>
                <w:rFonts w:ascii="Times New Roman" w:hAnsi="Times New Roman" w:cs="Times New Roman"/>
                <w:i w:val="0"/>
                <w:color w:val="auto"/>
                <w:sz w:val="24"/>
                <w:szCs w:val="24"/>
              </w:rPr>
              <w:t>software, public databases that will be released or improved, and training provided for</w:t>
            </w:r>
            <w:r w:rsidR="00D57227">
              <w:rPr>
                <w:rFonts w:ascii="Times New Roman" w:hAnsi="Times New Roman" w:cs="Times New Roman"/>
                <w:i w:val="0"/>
                <w:color w:val="auto"/>
                <w:sz w:val="24"/>
                <w:szCs w:val="24"/>
              </w:rPr>
              <w:t xml:space="preserve"> </w:t>
            </w:r>
            <w:r w:rsidR="00D57227" w:rsidRPr="00D57227">
              <w:rPr>
                <w:rFonts w:ascii="Times New Roman" w:hAnsi="Times New Roman" w:cs="Times New Roman"/>
                <w:i w:val="0"/>
                <w:color w:val="auto"/>
                <w:sz w:val="24"/>
                <w:szCs w:val="24"/>
              </w:rPr>
              <w:t>students or postdocs, etc.</w:t>
            </w:r>
          </w:p>
          <w:p w14:paraId="221F2ED8" w14:textId="6D926E72" w:rsidR="00D40A0F" w:rsidRPr="00407B91" w:rsidRDefault="00D40A0F" w:rsidP="00407B91">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p>
        </w:tc>
      </w:tr>
    </w:tbl>
    <w:p w14:paraId="49C771E1" w14:textId="77777777" w:rsidR="00274D27" w:rsidRDefault="00274D27" w:rsidP="00C82BD0">
      <w:pPr>
        <w:spacing w:after="0" w:line="240" w:lineRule="auto"/>
        <w:rPr>
          <w:rFonts w:ascii="Times New Roman" w:hAnsi="Times New Roman" w:cs="Times New Roman"/>
          <w:color w:val="auto"/>
          <w:sz w:val="24"/>
          <w:szCs w:val="24"/>
        </w:rPr>
      </w:pPr>
    </w:p>
    <w:p w14:paraId="0368A04E" w14:textId="79D74E16" w:rsidR="00274D27" w:rsidRPr="00A440B5" w:rsidRDefault="00274D27" w:rsidP="00274D27">
      <w:pPr>
        <w:pStyle w:val="Heading2"/>
        <w:numPr>
          <w:ilvl w:val="0"/>
          <w:numId w:val="0"/>
        </w:numPr>
        <w:ind w:left="360" w:hanging="360"/>
        <w:rPr>
          <w:rFonts w:ascii="Times" w:hAnsi="Times"/>
          <w:color w:val="auto"/>
          <w:szCs w:val="24"/>
        </w:rPr>
      </w:pPr>
      <w:r w:rsidRPr="00A440B5">
        <w:rPr>
          <w:rFonts w:ascii="Times" w:hAnsi="Times"/>
          <w:color w:val="auto"/>
          <w:szCs w:val="24"/>
        </w:rPr>
        <w:t>Energy Savings Estimate</w:t>
      </w:r>
      <w:r>
        <w:rPr>
          <w:rFonts w:ascii="Times" w:hAnsi="Times"/>
          <w:color w:val="auto"/>
          <w:szCs w:val="24"/>
        </w:rPr>
        <w:t>s</w:t>
      </w:r>
    </w:p>
    <w:tbl>
      <w:tblPr>
        <w:tblStyle w:val="TipTable"/>
        <w:tblW w:w="5000" w:type="pct"/>
        <w:tblLook w:val="04A0" w:firstRow="1" w:lastRow="0" w:firstColumn="1" w:lastColumn="0" w:noHBand="0" w:noVBand="1"/>
        <w:tblDescription w:val="Layout table"/>
      </w:tblPr>
      <w:tblGrid>
        <w:gridCol w:w="577"/>
        <w:gridCol w:w="8783"/>
      </w:tblGrid>
      <w:tr w:rsidR="00274D27" w:rsidRPr="00190E86" w14:paraId="157EAB04" w14:textId="77777777" w:rsidTr="004641E9">
        <w:tc>
          <w:tcPr>
            <w:cnfStyle w:val="001000000000" w:firstRow="0" w:lastRow="0" w:firstColumn="1" w:lastColumn="0" w:oddVBand="0" w:evenVBand="0" w:oddHBand="0" w:evenHBand="0" w:firstRowFirstColumn="0" w:firstRowLastColumn="0" w:lastRowFirstColumn="0" w:lastRowLastColumn="0"/>
            <w:tcW w:w="308" w:type="pct"/>
          </w:tcPr>
          <w:p w14:paraId="5FDA8276" w14:textId="77777777" w:rsidR="00274D27" w:rsidRPr="00190E86" w:rsidRDefault="00274D27" w:rsidP="004641E9">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377376DF" wp14:editId="63A40840">
                      <wp:extent cx="141605" cy="141605"/>
                      <wp:effectExtent l="0" t="0" r="0" b="0"/>
                      <wp:docPr id="1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2"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AE450B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0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2N80qwgAAJUoAAAOAAAAAAAAAAAAAAAAAC4C&#10;AABkcnMvZTJvRG9jLnhtbFBLAQItABQABgAIAAAAIQAF4gw92QAAAAMBAAAPAAAAAAAAAAAAAAAA&#10;AAULAABkcnMvZG93bnJldi54bWxQSwUGAAAAAAQABADzAAAACwwAAAAA&#10;">
                      <v:rect id="Rectangle 1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CCBD690" w14:textId="57112E98" w:rsidR="00274D27" w:rsidRPr="00A440B5" w:rsidRDefault="00274D27" w:rsidP="004641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27893">
              <w:rPr>
                <w:rFonts w:ascii="Times New Roman" w:hAnsi="Times New Roman" w:cs="Times New Roman"/>
                <w:color w:val="auto"/>
                <w:sz w:val="24"/>
                <w:szCs w:val="24"/>
              </w:rPr>
              <w:t xml:space="preserve">Energy Savings Estimates </w:t>
            </w:r>
            <w:r w:rsidR="00E87215">
              <w:rPr>
                <w:rFonts w:ascii="Times New Roman" w:hAnsi="Times New Roman" w:cs="Times New Roman"/>
                <w:color w:val="auto"/>
                <w:sz w:val="24"/>
                <w:szCs w:val="24"/>
              </w:rPr>
              <w:t>–</w:t>
            </w:r>
            <w:r w:rsidR="00723FE8">
              <w:rPr>
                <w:rFonts w:ascii="Times New Roman" w:hAnsi="Times New Roman" w:cs="Times New Roman"/>
                <w:color w:val="auto"/>
                <w:sz w:val="24"/>
                <w:szCs w:val="24"/>
              </w:rPr>
              <w:t xml:space="preserve"> </w:t>
            </w:r>
            <w:r w:rsidR="00E87215">
              <w:rPr>
                <w:rFonts w:ascii="Times New Roman" w:hAnsi="Times New Roman" w:cs="Times New Roman"/>
                <w:color w:val="auto"/>
                <w:sz w:val="24"/>
                <w:szCs w:val="24"/>
              </w:rPr>
              <w:t xml:space="preserve">Provide </w:t>
            </w:r>
            <w:r>
              <w:rPr>
                <w:rFonts w:ascii="Times New Roman" w:hAnsi="Times New Roman" w:cs="Times New Roman"/>
                <w:color w:val="auto"/>
                <w:sz w:val="24"/>
                <w:szCs w:val="24"/>
              </w:rPr>
              <w:t xml:space="preserve">numerical estimates for annual energy </w:t>
            </w:r>
            <w:r w:rsidR="00607B9F">
              <w:rPr>
                <w:rFonts w:ascii="Times New Roman" w:hAnsi="Times New Roman" w:cs="Times New Roman"/>
                <w:color w:val="auto"/>
                <w:sz w:val="24"/>
                <w:szCs w:val="24"/>
              </w:rPr>
              <w:t xml:space="preserve">and carbon </w:t>
            </w:r>
            <w:r>
              <w:rPr>
                <w:rFonts w:ascii="Times New Roman" w:hAnsi="Times New Roman" w:cs="Times New Roman"/>
                <w:color w:val="auto"/>
                <w:sz w:val="24"/>
                <w:szCs w:val="24"/>
              </w:rPr>
              <w:t>savings</w:t>
            </w:r>
            <w:r w:rsidR="00885C45">
              <w:rPr>
                <w:rFonts w:ascii="Times New Roman" w:hAnsi="Times New Roman" w:cs="Times New Roman"/>
                <w:color w:val="auto"/>
                <w:sz w:val="24"/>
                <w:szCs w:val="24"/>
              </w:rPr>
              <w:t>.</w:t>
            </w:r>
            <w:r w:rsidR="008C7808">
              <w:rPr>
                <w:rFonts w:ascii="Times New Roman" w:hAnsi="Times New Roman" w:cs="Times New Roman"/>
                <w:color w:val="auto"/>
                <w:sz w:val="24"/>
                <w:szCs w:val="24"/>
              </w:rPr>
              <w:t xml:space="preserve"> Energy</w:t>
            </w:r>
            <w:r w:rsidR="00607B9F">
              <w:rPr>
                <w:rFonts w:ascii="Times New Roman" w:hAnsi="Times New Roman" w:cs="Times New Roman"/>
                <w:color w:val="auto"/>
                <w:sz w:val="24"/>
                <w:szCs w:val="24"/>
              </w:rPr>
              <w:t>/carbon</w:t>
            </w:r>
            <w:r w:rsidR="008C7808">
              <w:rPr>
                <w:rFonts w:ascii="Times New Roman" w:hAnsi="Times New Roman" w:cs="Times New Roman"/>
                <w:color w:val="auto"/>
                <w:sz w:val="24"/>
                <w:szCs w:val="24"/>
              </w:rPr>
              <w:t xml:space="preserve"> savings should be on an annual basis, assuming successful implementation of the technology being enabled by the HPC effort. Estimates for market penetration used for the savings should be realistic and conservative.</w:t>
            </w:r>
          </w:p>
          <w:p w14:paraId="12F32928" w14:textId="77777777" w:rsidR="00274D27" w:rsidRPr="00A440B5" w:rsidRDefault="00274D27" w:rsidP="004641E9">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1AA3CDC9" w14:textId="77777777" w:rsidR="00274D27" w:rsidRDefault="00274D27" w:rsidP="00C82BD0">
      <w:pPr>
        <w:spacing w:line="240" w:lineRule="auto"/>
        <w:rPr>
          <w:rFonts w:ascii="Times New Roman" w:hAnsi="Times New Roman" w:cs="Times New Roman"/>
          <w:color w:val="auto"/>
          <w:sz w:val="24"/>
          <w:szCs w:val="24"/>
        </w:rPr>
      </w:pPr>
    </w:p>
    <w:p w14:paraId="69C1260E" w14:textId="311D8A52" w:rsidR="00D27893" w:rsidRPr="00D27893" w:rsidRDefault="00D27893" w:rsidP="00D27893">
      <w:pPr>
        <w:rPr>
          <w:rFonts w:ascii="Times New Roman" w:hAnsi="Times New Roman" w:cs="Times New Roman"/>
          <w:color w:val="auto"/>
          <w:sz w:val="24"/>
          <w:szCs w:val="24"/>
        </w:rPr>
      </w:pPr>
      <w:r w:rsidRPr="00D27893">
        <w:rPr>
          <w:rFonts w:ascii="Times New Roman" w:hAnsi="Times New Roman" w:cs="Times New Roman"/>
          <w:color w:val="auto"/>
          <w:sz w:val="24"/>
          <w:szCs w:val="24"/>
        </w:rPr>
        <w:t>Annual</w:t>
      </w:r>
      <w:r>
        <w:rPr>
          <w:rFonts w:ascii="Times New Roman" w:hAnsi="Times New Roman" w:cs="Times New Roman"/>
          <w:color w:val="auto"/>
          <w:sz w:val="24"/>
          <w:szCs w:val="24"/>
        </w:rPr>
        <w:t xml:space="preserve"> </w:t>
      </w:r>
      <w:r w:rsidRPr="00D27893">
        <w:rPr>
          <w:rFonts w:ascii="Times New Roman" w:hAnsi="Times New Roman" w:cs="Times New Roman"/>
          <w:color w:val="auto"/>
          <w:sz w:val="24"/>
          <w:szCs w:val="24"/>
        </w:rPr>
        <w:t>Energy Savings Company-wide</w:t>
      </w:r>
      <w:bookmarkStart w:id="0" w:name="_Hlk77835518"/>
      <w:r w:rsidRPr="00D27893">
        <w:rPr>
          <w:rFonts w:ascii="Times New Roman" w:hAnsi="Times New Roman" w:cs="Times New Roman"/>
          <w:color w:val="auto"/>
          <w:sz w:val="24"/>
          <w:szCs w:val="24"/>
        </w:rPr>
        <w:t>:</w:t>
      </w:r>
      <w:r w:rsidR="00274D27">
        <w:rPr>
          <w:rFonts w:ascii="Times New Roman" w:hAnsi="Times New Roman" w:cs="Times New Roman"/>
          <w:color w:val="auto"/>
          <w:sz w:val="24"/>
          <w:szCs w:val="24"/>
        </w:rPr>
        <w:t xml:space="preserve"> </w:t>
      </w:r>
      <w:r w:rsidR="00274D27">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w:t>
      </w:r>
      <w:bookmarkEnd w:id="0"/>
      <w:r w:rsidRPr="00D27893">
        <w:rPr>
          <w:rFonts w:ascii="Times New Roman" w:hAnsi="Times New Roman" w:cs="Times New Roman"/>
          <w:color w:val="auto"/>
          <w:sz w:val="24"/>
          <w:szCs w:val="24"/>
        </w:rPr>
        <w:t xml:space="preserve">TBTU or </w:t>
      </w:r>
      <w:r w:rsidR="00274D27">
        <w:rPr>
          <w:rFonts w:ascii="Times New Roman" w:hAnsi="Times New Roman" w:cs="Times New Roman"/>
          <w:color w:val="auto"/>
          <w:sz w:val="24"/>
          <w:szCs w:val="24"/>
        </w:rPr>
        <w:t xml:space="preserve"> </w:t>
      </w:r>
      <w:r w:rsidR="00274D27">
        <w:rPr>
          <w:rFonts w:ascii="Times New Roman" w:hAnsi="Times New Roman" w:cs="Times New Roman"/>
          <w:color w:val="auto"/>
          <w:sz w:val="24"/>
          <w:szCs w:val="24"/>
          <w:u w:val="single"/>
        </w:rPr>
        <w:t xml:space="preserve">            </w:t>
      </w:r>
      <w:r w:rsidR="00274D27">
        <w:rPr>
          <w:rFonts w:ascii="Times New Roman" w:hAnsi="Times New Roman" w:cs="Times New Roman"/>
          <w:color w:val="auto"/>
          <w:sz w:val="24"/>
          <w:szCs w:val="24"/>
        </w:rPr>
        <w:t xml:space="preserve"> </w:t>
      </w:r>
      <w:r w:rsidRPr="00D27893">
        <w:rPr>
          <w:rFonts w:ascii="Times New Roman" w:hAnsi="Times New Roman" w:cs="Times New Roman"/>
          <w:color w:val="auto"/>
          <w:sz w:val="24"/>
          <w:szCs w:val="24"/>
        </w:rPr>
        <w:t>G</w:t>
      </w:r>
      <w:r>
        <w:rPr>
          <w:rFonts w:ascii="Times New Roman" w:hAnsi="Times New Roman" w:cs="Times New Roman"/>
          <w:color w:val="auto"/>
          <w:sz w:val="24"/>
          <w:szCs w:val="24"/>
        </w:rPr>
        <w:t xml:space="preserve">J or  </w:t>
      </w:r>
      <w:r w:rsidR="00274D27">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rPr>
        <w:t xml:space="preserve">  Gallons </w:t>
      </w:r>
      <w:r w:rsidR="00274D27">
        <w:rPr>
          <w:rFonts w:ascii="Times New Roman" w:hAnsi="Times New Roman" w:cs="Times New Roman"/>
          <w:color w:val="auto"/>
          <w:sz w:val="24"/>
          <w:szCs w:val="24"/>
        </w:rPr>
        <w:t>F</w:t>
      </w:r>
      <w:r>
        <w:rPr>
          <w:rFonts w:ascii="Times New Roman" w:hAnsi="Times New Roman" w:cs="Times New Roman"/>
          <w:color w:val="auto"/>
          <w:sz w:val="24"/>
          <w:szCs w:val="24"/>
        </w:rPr>
        <w:t xml:space="preserve">uel </w:t>
      </w:r>
      <w:r w:rsidR="00274D27">
        <w:rPr>
          <w:rFonts w:ascii="Times New Roman" w:hAnsi="Times New Roman" w:cs="Times New Roman"/>
          <w:color w:val="auto"/>
          <w:sz w:val="24"/>
          <w:szCs w:val="24"/>
        </w:rPr>
        <w:t>S</w:t>
      </w:r>
      <w:r>
        <w:rPr>
          <w:rFonts w:ascii="Times New Roman" w:hAnsi="Times New Roman" w:cs="Times New Roman"/>
          <w:color w:val="auto"/>
          <w:sz w:val="24"/>
          <w:szCs w:val="24"/>
        </w:rPr>
        <w:t>avings</w:t>
      </w:r>
    </w:p>
    <w:p w14:paraId="31DDE2F2" w14:textId="3CA4D9C9" w:rsidR="00D27893" w:rsidRPr="00D27893" w:rsidRDefault="00D27893" w:rsidP="00D27893">
      <w:pPr>
        <w:rPr>
          <w:rFonts w:ascii="Times New Roman" w:hAnsi="Times New Roman" w:cs="Times New Roman"/>
          <w:color w:val="auto"/>
          <w:sz w:val="24"/>
          <w:szCs w:val="24"/>
        </w:rPr>
      </w:pPr>
      <w:r>
        <w:rPr>
          <w:rFonts w:ascii="Times New Roman" w:hAnsi="Times New Roman" w:cs="Times New Roman"/>
          <w:color w:val="auto"/>
          <w:sz w:val="24"/>
          <w:szCs w:val="24"/>
        </w:rPr>
        <w:t xml:space="preserve">Annual </w:t>
      </w:r>
      <w:r w:rsidRPr="00D27893">
        <w:rPr>
          <w:rFonts w:ascii="Times New Roman" w:hAnsi="Times New Roman" w:cs="Times New Roman"/>
          <w:color w:val="auto"/>
          <w:sz w:val="24"/>
          <w:szCs w:val="24"/>
        </w:rPr>
        <w:t xml:space="preserve">Nationwide Savings: </w:t>
      </w:r>
      <w:r w:rsidR="00274D27">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TBTU or </w:t>
      </w:r>
      <w:r w:rsidR="00274D27">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G</w:t>
      </w:r>
      <w:r>
        <w:rPr>
          <w:rFonts w:ascii="Times New Roman" w:hAnsi="Times New Roman" w:cs="Times New Roman"/>
          <w:color w:val="auto"/>
          <w:sz w:val="24"/>
          <w:szCs w:val="24"/>
        </w:rPr>
        <w:t xml:space="preserve">J or  </w:t>
      </w:r>
      <w:r w:rsidR="00274D27">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rPr>
        <w:t xml:space="preserve">   </w:t>
      </w:r>
      <w:r w:rsidR="00274D27">
        <w:rPr>
          <w:rFonts w:ascii="Times New Roman" w:hAnsi="Times New Roman" w:cs="Times New Roman"/>
          <w:color w:val="auto"/>
          <w:sz w:val="24"/>
          <w:szCs w:val="24"/>
        </w:rPr>
        <w:t>F</w:t>
      </w:r>
      <w:r>
        <w:rPr>
          <w:rFonts w:ascii="Times New Roman" w:hAnsi="Times New Roman" w:cs="Times New Roman"/>
          <w:color w:val="auto"/>
          <w:sz w:val="24"/>
          <w:szCs w:val="24"/>
        </w:rPr>
        <w:t xml:space="preserve">uel </w:t>
      </w:r>
      <w:r w:rsidR="00274D27">
        <w:rPr>
          <w:rFonts w:ascii="Times New Roman" w:hAnsi="Times New Roman" w:cs="Times New Roman"/>
          <w:color w:val="auto"/>
          <w:sz w:val="24"/>
          <w:szCs w:val="24"/>
        </w:rPr>
        <w:t>S</w:t>
      </w:r>
      <w:r>
        <w:rPr>
          <w:rFonts w:ascii="Times New Roman" w:hAnsi="Times New Roman" w:cs="Times New Roman"/>
          <w:color w:val="auto"/>
          <w:sz w:val="24"/>
          <w:szCs w:val="24"/>
        </w:rPr>
        <w:t>avings</w:t>
      </w:r>
    </w:p>
    <w:p w14:paraId="004D488A" w14:textId="52237245" w:rsidR="00125E54" w:rsidRPr="00D27893" w:rsidRDefault="00D27893" w:rsidP="00D27893">
      <w:pPr>
        <w:rPr>
          <w:rFonts w:ascii="Times New Roman" w:hAnsi="Times New Roman" w:cs="Times New Roman"/>
          <w:color w:val="auto"/>
          <w:sz w:val="24"/>
          <w:szCs w:val="24"/>
        </w:rPr>
      </w:pPr>
      <w:r w:rsidRPr="00D27893">
        <w:rPr>
          <w:rFonts w:ascii="Times New Roman" w:hAnsi="Times New Roman" w:cs="Times New Roman"/>
          <w:color w:val="auto"/>
          <w:sz w:val="24"/>
          <w:szCs w:val="24"/>
        </w:rPr>
        <w:t xml:space="preserve">Justification for </w:t>
      </w:r>
      <w:r w:rsidR="00EF4C40">
        <w:rPr>
          <w:rFonts w:ascii="Times New Roman" w:hAnsi="Times New Roman" w:cs="Times New Roman"/>
          <w:color w:val="auto"/>
          <w:sz w:val="24"/>
          <w:szCs w:val="24"/>
        </w:rPr>
        <w:t>E</w:t>
      </w:r>
      <w:r w:rsidRPr="00D27893">
        <w:rPr>
          <w:rFonts w:ascii="Times New Roman" w:hAnsi="Times New Roman" w:cs="Times New Roman"/>
          <w:color w:val="auto"/>
          <w:sz w:val="24"/>
          <w:szCs w:val="24"/>
        </w:rPr>
        <w:t xml:space="preserve">stimated </w:t>
      </w:r>
      <w:r w:rsidR="00607B9F">
        <w:rPr>
          <w:rFonts w:ascii="Times New Roman" w:hAnsi="Times New Roman" w:cs="Times New Roman"/>
          <w:color w:val="auto"/>
          <w:sz w:val="24"/>
          <w:szCs w:val="24"/>
        </w:rPr>
        <w:t xml:space="preserve">Energy </w:t>
      </w:r>
      <w:r w:rsidR="00EF4C40">
        <w:rPr>
          <w:rFonts w:ascii="Times New Roman" w:hAnsi="Times New Roman" w:cs="Times New Roman"/>
          <w:color w:val="auto"/>
          <w:sz w:val="24"/>
          <w:szCs w:val="24"/>
        </w:rPr>
        <w:t>S</w:t>
      </w:r>
      <w:r w:rsidRPr="00D27893">
        <w:rPr>
          <w:rFonts w:ascii="Times New Roman" w:hAnsi="Times New Roman" w:cs="Times New Roman"/>
          <w:color w:val="auto"/>
          <w:sz w:val="24"/>
          <w:szCs w:val="24"/>
        </w:rPr>
        <w:t>avings:</w:t>
      </w:r>
    </w:p>
    <w:p w14:paraId="6DB0D525" w14:textId="4BDB8D42" w:rsidR="00125E54" w:rsidRDefault="00D27893" w:rsidP="00D27893">
      <w:pPr>
        <w:rPr>
          <w:rFonts w:ascii="Times New Roman" w:hAnsi="Times New Roman" w:cs="Times New Roman"/>
          <w:color w:val="auto"/>
          <w:sz w:val="24"/>
          <w:szCs w:val="24"/>
        </w:rPr>
      </w:pPr>
      <w:r w:rsidRPr="00D27893">
        <w:rPr>
          <w:rFonts w:ascii="Times New Roman" w:hAnsi="Times New Roman" w:cs="Times New Roman"/>
          <w:color w:val="auto"/>
          <w:sz w:val="24"/>
          <w:szCs w:val="24"/>
        </w:rPr>
        <w:t xml:space="preserve">Product Lifecycle </w:t>
      </w:r>
      <w:r>
        <w:rPr>
          <w:rFonts w:ascii="Times New Roman" w:hAnsi="Times New Roman" w:cs="Times New Roman"/>
          <w:color w:val="auto"/>
          <w:sz w:val="24"/>
          <w:szCs w:val="24"/>
        </w:rPr>
        <w:t xml:space="preserve">Annual </w:t>
      </w:r>
      <w:r w:rsidRPr="00D27893">
        <w:rPr>
          <w:rFonts w:ascii="Times New Roman" w:hAnsi="Times New Roman" w:cs="Times New Roman"/>
          <w:color w:val="auto"/>
          <w:sz w:val="24"/>
          <w:szCs w:val="24"/>
        </w:rPr>
        <w:t>Energy Savings:</w:t>
      </w:r>
      <w:r w:rsidR="00125E54">
        <w:rPr>
          <w:rFonts w:ascii="Times New Roman" w:hAnsi="Times New Roman" w:cs="Times New Roman"/>
          <w:color w:val="auto"/>
          <w:sz w:val="24"/>
          <w:szCs w:val="24"/>
        </w:rPr>
        <w:t xml:space="preserve"> </w:t>
      </w:r>
      <w:r w:rsidR="00125E54">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TBTU or </w:t>
      </w:r>
      <w:r w:rsidR="00125E54">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GI</w:t>
      </w:r>
      <w:r>
        <w:rPr>
          <w:rFonts w:ascii="Times New Roman" w:hAnsi="Times New Roman" w:cs="Times New Roman"/>
          <w:color w:val="auto"/>
          <w:sz w:val="24"/>
          <w:szCs w:val="24"/>
        </w:rPr>
        <w:t xml:space="preserve"> or</w:t>
      </w:r>
      <w:r w:rsidR="00125E54">
        <w:rPr>
          <w:rFonts w:ascii="Times New Roman" w:hAnsi="Times New Roman" w:cs="Times New Roman"/>
          <w:color w:val="auto"/>
          <w:sz w:val="24"/>
          <w:szCs w:val="24"/>
        </w:rPr>
        <w:t xml:space="preserve"> </w:t>
      </w:r>
      <w:r w:rsidR="00125E54">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rPr>
        <w:t xml:space="preserve"> </w:t>
      </w:r>
      <w:r w:rsidR="00125E54">
        <w:rPr>
          <w:rFonts w:ascii="Times New Roman" w:hAnsi="Times New Roman" w:cs="Times New Roman"/>
          <w:color w:val="auto"/>
          <w:sz w:val="24"/>
          <w:szCs w:val="24"/>
        </w:rPr>
        <w:t>G</w:t>
      </w:r>
      <w:r>
        <w:rPr>
          <w:rFonts w:ascii="Times New Roman" w:hAnsi="Times New Roman" w:cs="Times New Roman"/>
          <w:color w:val="auto"/>
          <w:sz w:val="24"/>
          <w:szCs w:val="24"/>
        </w:rPr>
        <w:t xml:space="preserve">allons </w:t>
      </w:r>
      <w:r w:rsidR="00125E54">
        <w:rPr>
          <w:rFonts w:ascii="Times New Roman" w:hAnsi="Times New Roman" w:cs="Times New Roman"/>
          <w:color w:val="auto"/>
          <w:sz w:val="24"/>
          <w:szCs w:val="24"/>
        </w:rPr>
        <w:t>F</w:t>
      </w:r>
      <w:r>
        <w:rPr>
          <w:rFonts w:ascii="Times New Roman" w:hAnsi="Times New Roman" w:cs="Times New Roman"/>
          <w:color w:val="auto"/>
          <w:sz w:val="24"/>
          <w:szCs w:val="24"/>
        </w:rPr>
        <w:t xml:space="preserve">uel </w:t>
      </w:r>
      <w:r w:rsidR="00125E54">
        <w:rPr>
          <w:rFonts w:ascii="Times New Roman" w:hAnsi="Times New Roman" w:cs="Times New Roman"/>
          <w:color w:val="auto"/>
          <w:sz w:val="24"/>
          <w:szCs w:val="24"/>
        </w:rPr>
        <w:t>S</w:t>
      </w:r>
      <w:r>
        <w:rPr>
          <w:rFonts w:ascii="Times New Roman" w:hAnsi="Times New Roman" w:cs="Times New Roman"/>
          <w:color w:val="auto"/>
          <w:sz w:val="24"/>
          <w:szCs w:val="24"/>
        </w:rPr>
        <w:t>avings</w:t>
      </w:r>
    </w:p>
    <w:p w14:paraId="40C707C0" w14:textId="28788C67" w:rsidR="00002EFC" w:rsidRDefault="00002EFC" w:rsidP="00D27893">
      <w:pPr>
        <w:rPr>
          <w:rFonts w:ascii="Times New Roman" w:hAnsi="Times New Roman" w:cs="Times New Roman"/>
          <w:color w:val="auto"/>
          <w:sz w:val="24"/>
          <w:szCs w:val="24"/>
        </w:rPr>
      </w:pPr>
      <w:r>
        <w:rPr>
          <w:rFonts w:ascii="Times New Roman" w:hAnsi="Times New Roman" w:cs="Times New Roman"/>
          <w:color w:val="auto"/>
          <w:sz w:val="24"/>
          <w:szCs w:val="24"/>
        </w:rPr>
        <w:t xml:space="preserve">Justification for Estimated </w:t>
      </w:r>
      <w:r w:rsidR="00607B9F">
        <w:rPr>
          <w:rFonts w:ascii="Times New Roman" w:hAnsi="Times New Roman" w:cs="Times New Roman"/>
          <w:color w:val="auto"/>
          <w:sz w:val="24"/>
          <w:szCs w:val="24"/>
        </w:rPr>
        <w:t xml:space="preserve">Energy </w:t>
      </w:r>
      <w:r>
        <w:rPr>
          <w:rFonts w:ascii="Times New Roman" w:hAnsi="Times New Roman" w:cs="Times New Roman"/>
          <w:color w:val="auto"/>
          <w:sz w:val="24"/>
          <w:szCs w:val="24"/>
        </w:rPr>
        <w:t>Savings:</w:t>
      </w:r>
    </w:p>
    <w:p w14:paraId="767C48C3" w14:textId="1EA19801" w:rsidR="0001234E" w:rsidRDefault="0001234E" w:rsidP="00D27893">
      <w:pPr>
        <w:rPr>
          <w:rFonts w:ascii="Times New Roman" w:hAnsi="Times New Roman" w:cs="Times New Roman"/>
          <w:color w:val="auto"/>
          <w:sz w:val="24"/>
          <w:szCs w:val="24"/>
        </w:rPr>
      </w:pPr>
      <w:r>
        <w:rPr>
          <w:rFonts w:ascii="Times New Roman" w:hAnsi="Times New Roman" w:cs="Times New Roman"/>
          <w:color w:val="auto"/>
          <w:sz w:val="24"/>
          <w:szCs w:val="24"/>
        </w:rPr>
        <w:t>Company-wide</w:t>
      </w:r>
      <w:r w:rsidR="00675B42">
        <w:rPr>
          <w:rFonts w:ascii="Times New Roman" w:hAnsi="Times New Roman" w:cs="Times New Roman"/>
          <w:color w:val="auto"/>
          <w:sz w:val="24"/>
          <w:szCs w:val="24"/>
        </w:rPr>
        <w:t xml:space="preserve"> CO</w:t>
      </w:r>
      <w:r w:rsidR="00675B42" w:rsidRPr="00675B42">
        <w:rPr>
          <w:rFonts w:ascii="Times New Roman" w:hAnsi="Times New Roman" w:cs="Times New Roman"/>
          <w:color w:val="auto"/>
          <w:sz w:val="24"/>
          <w:szCs w:val="24"/>
          <w:vertAlign w:val="subscript"/>
        </w:rPr>
        <w:t>2</w:t>
      </w:r>
      <w:r w:rsidR="00675B42">
        <w:rPr>
          <w:rFonts w:ascii="Times New Roman" w:hAnsi="Times New Roman" w:cs="Times New Roman"/>
          <w:color w:val="auto"/>
          <w:sz w:val="24"/>
          <w:szCs w:val="24"/>
        </w:rPr>
        <w:t xml:space="preserve"> Reduction</w:t>
      </w:r>
      <w:r>
        <w:rPr>
          <w:rFonts w:ascii="Times New Roman" w:hAnsi="Times New Roman" w:cs="Times New Roman"/>
          <w:color w:val="auto"/>
          <w:sz w:val="24"/>
          <w:szCs w:val="24"/>
        </w:rPr>
        <w:t>:</w:t>
      </w:r>
      <w:r w:rsidR="00775FBE">
        <w:rPr>
          <w:rFonts w:ascii="Times New Roman" w:hAnsi="Times New Roman" w:cs="Times New Roman"/>
          <w:color w:val="auto"/>
          <w:sz w:val="24"/>
          <w:szCs w:val="24"/>
        </w:rPr>
        <w:t xml:space="preserve"> </w:t>
      </w:r>
      <w:r w:rsidR="00775FBE" w:rsidRPr="0060397F">
        <w:rPr>
          <w:rFonts w:ascii="Times New Roman" w:hAnsi="Times New Roman" w:cs="Times New Roman"/>
          <w:color w:val="auto"/>
          <w:sz w:val="24"/>
          <w:szCs w:val="24"/>
        </w:rPr>
        <w:t xml:space="preserve">______ </w:t>
      </w:r>
      <w:proofErr w:type="spellStart"/>
      <w:r w:rsidR="00775FBE" w:rsidRPr="0060397F">
        <w:rPr>
          <w:rFonts w:ascii="Times New Roman" w:hAnsi="Times New Roman" w:cs="Times New Roman"/>
          <w:color w:val="auto"/>
          <w:sz w:val="24"/>
          <w:szCs w:val="24"/>
        </w:rPr>
        <w:t>tonnes</w:t>
      </w:r>
      <w:proofErr w:type="spellEnd"/>
      <w:r w:rsidR="00775FBE" w:rsidRPr="0060397F">
        <w:rPr>
          <w:rFonts w:ascii="Times New Roman" w:hAnsi="Times New Roman" w:cs="Times New Roman"/>
          <w:color w:val="auto"/>
          <w:sz w:val="24"/>
          <w:szCs w:val="24"/>
        </w:rPr>
        <w:t xml:space="preserve"> /year</w:t>
      </w:r>
      <w:r w:rsidR="00775FBE">
        <w:rPr>
          <w:rFonts w:ascii="Times New Roman" w:hAnsi="Times New Roman" w:cs="Times New Roman"/>
          <w:color w:val="auto"/>
          <w:sz w:val="24"/>
          <w:szCs w:val="24"/>
        </w:rPr>
        <w:t xml:space="preserve"> </w:t>
      </w:r>
    </w:p>
    <w:p w14:paraId="1DECBB89" w14:textId="440B54C0" w:rsidR="0060397F" w:rsidRPr="00D27893" w:rsidRDefault="00775FBE" w:rsidP="00D27893">
      <w:pPr>
        <w:rPr>
          <w:rFonts w:ascii="Times New Roman" w:hAnsi="Times New Roman" w:cs="Times New Roman"/>
          <w:color w:val="auto"/>
          <w:sz w:val="24"/>
          <w:szCs w:val="24"/>
        </w:rPr>
      </w:pPr>
      <w:r>
        <w:rPr>
          <w:rFonts w:ascii="Times New Roman" w:hAnsi="Times New Roman" w:cs="Times New Roman"/>
          <w:color w:val="auto"/>
          <w:sz w:val="24"/>
          <w:szCs w:val="24"/>
        </w:rPr>
        <w:t>Nationwide</w:t>
      </w:r>
      <w:r w:rsidR="00675B42">
        <w:rPr>
          <w:rFonts w:ascii="Times New Roman" w:hAnsi="Times New Roman" w:cs="Times New Roman"/>
          <w:color w:val="auto"/>
          <w:sz w:val="24"/>
          <w:szCs w:val="24"/>
        </w:rPr>
        <w:t xml:space="preserve"> CO</w:t>
      </w:r>
      <w:r w:rsidR="00675B42" w:rsidRPr="00675B42">
        <w:rPr>
          <w:rFonts w:ascii="Times New Roman" w:hAnsi="Times New Roman" w:cs="Times New Roman"/>
          <w:color w:val="auto"/>
          <w:sz w:val="24"/>
          <w:szCs w:val="24"/>
          <w:vertAlign w:val="subscript"/>
        </w:rPr>
        <w:t>2</w:t>
      </w:r>
      <w:r w:rsidR="00675B42">
        <w:rPr>
          <w:rFonts w:ascii="Times New Roman" w:hAnsi="Times New Roman" w:cs="Times New Roman"/>
          <w:color w:val="auto"/>
          <w:sz w:val="24"/>
          <w:szCs w:val="24"/>
        </w:rPr>
        <w:t xml:space="preserve"> Reduction</w:t>
      </w:r>
      <w:r w:rsidR="0001234E">
        <w:rPr>
          <w:rFonts w:ascii="Times New Roman" w:hAnsi="Times New Roman" w:cs="Times New Roman"/>
          <w:color w:val="auto"/>
          <w:sz w:val="24"/>
          <w:szCs w:val="24"/>
        </w:rPr>
        <w:t xml:space="preserve">: </w:t>
      </w:r>
      <w:r w:rsidR="0001234E" w:rsidRPr="0060397F">
        <w:rPr>
          <w:rFonts w:ascii="Times New Roman" w:hAnsi="Times New Roman" w:cs="Times New Roman"/>
          <w:color w:val="auto"/>
          <w:sz w:val="24"/>
          <w:szCs w:val="24"/>
        </w:rPr>
        <w:t xml:space="preserve">______ </w:t>
      </w:r>
      <w:proofErr w:type="spellStart"/>
      <w:r w:rsidR="0001234E" w:rsidRPr="0060397F">
        <w:rPr>
          <w:rFonts w:ascii="Times New Roman" w:hAnsi="Times New Roman" w:cs="Times New Roman"/>
          <w:color w:val="auto"/>
          <w:sz w:val="24"/>
          <w:szCs w:val="24"/>
        </w:rPr>
        <w:t>tonnes</w:t>
      </w:r>
      <w:proofErr w:type="spellEnd"/>
      <w:r w:rsidR="0001234E" w:rsidRPr="0060397F">
        <w:rPr>
          <w:rFonts w:ascii="Times New Roman" w:hAnsi="Times New Roman" w:cs="Times New Roman"/>
          <w:color w:val="auto"/>
          <w:sz w:val="24"/>
          <w:szCs w:val="24"/>
        </w:rPr>
        <w:t xml:space="preserve"> /year</w:t>
      </w:r>
    </w:p>
    <w:p w14:paraId="42551AEE" w14:textId="052671C1" w:rsidR="00A440B5" w:rsidRPr="00820F4C" w:rsidRDefault="00D27893">
      <w:pPr>
        <w:rPr>
          <w:rFonts w:ascii="Times New Roman" w:hAnsi="Times New Roman" w:cs="Times New Roman"/>
          <w:color w:val="auto"/>
          <w:sz w:val="24"/>
          <w:szCs w:val="24"/>
        </w:rPr>
      </w:pPr>
      <w:r w:rsidRPr="00D27893">
        <w:rPr>
          <w:rFonts w:ascii="Times New Roman" w:hAnsi="Times New Roman" w:cs="Times New Roman"/>
          <w:color w:val="auto"/>
          <w:sz w:val="24"/>
          <w:szCs w:val="24"/>
        </w:rPr>
        <w:t xml:space="preserve">Justification for Estimated </w:t>
      </w:r>
      <w:r w:rsidR="00607B9F">
        <w:rPr>
          <w:rFonts w:ascii="Times New Roman" w:hAnsi="Times New Roman" w:cs="Times New Roman"/>
          <w:color w:val="auto"/>
          <w:sz w:val="24"/>
          <w:szCs w:val="24"/>
        </w:rPr>
        <w:t xml:space="preserve">Carbon </w:t>
      </w:r>
      <w:r w:rsidR="00EF4C40">
        <w:rPr>
          <w:rFonts w:ascii="Times New Roman" w:hAnsi="Times New Roman" w:cs="Times New Roman"/>
          <w:color w:val="auto"/>
          <w:sz w:val="24"/>
          <w:szCs w:val="24"/>
        </w:rPr>
        <w:t>Reduction</w:t>
      </w:r>
      <w:r w:rsidRPr="00D27893">
        <w:rPr>
          <w:rFonts w:ascii="Times New Roman" w:hAnsi="Times New Roman" w:cs="Times New Roman"/>
          <w:color w:val="auto"/>
          <w:sz w:val="24"/>
          <w:szCs w:val="24"/>
        </w:rPr>
        <w:t xml:space="preserve">: </w:t>
      </w:r>
    </w:p>
    <w:p w14:paraId="0DE17055" w14:textId="3B779464" w:rsidR="003312ED" w:rsidRPr="00407B91" w:rsidRDefault="00407B91" w:rsidP="00407B91">
      <w:pPr>
        <w:pStyle w:val="Heading2"/>
        <w:numPr>
          <w:ilvl w:val="0"/>
          <w:numId w:val="0"/>
        </w:numPr>
        <w:ind w:left="360" w:hanging="360"/>
        <w:rPr>
          <w:rFonts w:ascii="Times New Roman" w:hAnsi="Times New Roman" w:cs="Times New Roman"/>
          <w:color w:val="auto"/>
          <w:szCs w:val="24"/>
        </w:rPr>
      </w:pPr>
      <w:r w:rsidRPr="00407B91">
        <w:rPr>
          <w:rFonts w:ascii="Times New Roman" w:hAnsi="Times New Roman" w:cs="Times New Roman"/>
          <w:color w:val="auto"/>
          <w:szCs w:val="24"/>
        </w:rPr>
        <w:t>Implementation and Adoption</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18D4A478" w14:textId="77777777" w:rsidTr="00407B91">
        <w:trPr>
          <w:trHeight w:val="1458"/>
        </w:trPr>
        <w:tc>
          <w:tcPr>
            <w:cnfStyle w:val="001000000000" w:firstRow="0" w:lastRow="0" w:firstColumn="1" w:lastColumn="0" w:oddVBand="0" w:evenVBand="0" w:oddHBand="0" w:evenHBand="0" w:firstRowFirstColumn="0" w:firstRowLastColumn="0" w:lastRowFirstColumn="0" w:lastRowLastColumn="0"/>
            <w:tcW w:w="308" w:type="pct"/>
          </w:tcPr>
          <w:p w14:paraId="1C9F266D"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2C66FABB" wp14:editId="05AD978D">
                      <wp:extent cx="141605" cy="141605"/>
                      <wp:effectExtent l="0" t="0" r="0" b="0"/>
                      <wp:docPr id="6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6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7"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5B31E3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Jj2XrCtCAAAlSgAAA4AAAAAAAAAAAAAAAAA&#10;LgIAAGRycy9lMm9Eb2MueG1sUEsBAi0AFAAGAAgAAAAhAAXiDD3ZAAAAAwEAAA8AAAAAAAAAAAAA&#10;AAAABwsAAGRycy9kb3ducmV2LnhtbFBLBQYAAAAABAAEAPMAAAANDAAAAAA=&#10;">
                      <v:rect id="Rectangle 6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" fillcolor="#2e74b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BC6F560" w14:textId="5456F6CF" w:rsidR="00407B91" w:rsidRPr="00AD6A8E" w:rsidRDefault="00407B91" w:rsidP="00407B91">
            <w:pPr>
              <w:pStyle w:val="BodyText"/>
              <w:ind w:left="0"/>
              <w:jc w:val="both"/>
              <w:cnfStyle w:val="000000000000" w:firstRow="0" w:lastRow="0" w:firstColumn="0" w:lastColumn="0" w:oddVBand="0" w:evenVBand="0" w:oddHBand="0" w:evenHBand="0" w:firstRowFirstColumn="0" w:firstRowLastColumn="0" w:lastRowFirstColumn="0" w:lastRowLastColumn="0"/>
              <w:rPr>
                <w:b/>
                <w:sz w:val="24"/>
                <w:szCs w:val="24"/>
              </w:rPr>
            </w:pPr>
            <w:r w:rsidRPr="00AD6A8E">
              <w:rPr>
                <w:sz w:val="24"/>
                <w:szCs w:val="24"/>
              </w:rPr>
              <w:t>Describe how this work will be incorporated into company and industry-wide operations. Describe the follow-on activities to extend this effort to solve the broader problem being addressed. If a new or modified material is developed, can the team provide a preliminary techno-economic analysis by the close of the project?</w:t>
            </w:r>
          </w:p>
          <w:p w14:paraId="2091EA42" w14:textId="0EFB28C0" w:rsidR="005D4DC9" w:rsidRPr="00190E86" w:rsidRDefault="005D4DC9" w:rsidP="008D5E06">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3A175F0C" w14:textId="6E03DDE7" w:rsidR="001B79B1" w:rsidRPr="00075AD2" w:rsidRDefault="001B79B1" w:rsidP="00C82BD0">
      <w:pPr>
        <w:spacing w:line="240" w:lineRule="auto"/>
        <w:rPr>
          <w:rFonts w:ascii="Times New Roman" w:hAnsi="Times New Roman" w:cs="Times New Roman"/>
          <w:color w:val="auto"/>
          <w:sz w:val="24"/>
          <w:szCs w:val="24"/>
        </w:rPr>
      </w:pPr>
    </w:p>
    <w:p w14:paraId="3FD5AB72" w14:textId="3445DA06" w:rsidR="00F04A2C" w:rsidRDefault="00F04A2C" w:rsidP="00F04A2C">
      <w:pPr>
        <w:pStyle w:val="Heading2"/>
        <w:numPr>
          <w:ilvl w:val="0"/>
          <w:numId w:val="0"/>
        </w:numPr>
        <w:rPr>
          <w:rFonts w:ascii="Times New Roman" w:hAnsi="Times New Roman" w:cs="Times New Roman"/>
          <w:color w:val="auto"/>
          <w:szCs w:val="24"/>
        </w:rPr>
      </w:pPr>
      <w:r>
        <w:rPr>
          <w:rFonts w:ascii="Times New Roman" w:hAnsi="Times New Roman" w:cs="Times New Roman"/>
          <w:color w:val="auto"/>
          <w:szCs w:val="24"/>
        </w:rPr>
        <w:t>Other Impacts</w:t>
      </w:r>
    </w:p>
    <w:tbl>
      <w:tblPr>
        <w:tblStyle w:val="TipTable"/>
        <w:tblW w:w="5000" w:type="pct"/>
        <w:tblLook w:val="04A0" w:firstRow="1" w:lastRow="0" w:firstColumn="1" w:lastColumn="0" w:noHBand="0" w:noVBand="1"/>
        <w:tblDescription w:val="Layout table"/>
      </w:tblPr>
      <w:tblGrid>
        <w:gridCol w:w="577"/>
        <w:gridCol w:w="8783"/>
      </w:tblGrid>
      <w:tr w:rsidR="00F04A2C" w:rsidRPr="00190E86" w14:paraId="60E26969" w14:textId="77777777" w:rsidTr="00AC0806">
        <w:trPr>
          <w:trHeight w:val="1458"/>
        </w:trPr>
        <w:tc>
          <w:tcPr>
            <w:cnfStyle w:val="001000000000" w:firstRow="0" w:lastRow="0" w:firstColumn="1" w:lastColumn="0" w:oddVBand="0" w:evenVBand="0" w:oddHBand="0" w:evenHBand="0" w:firstRowFirstColumn="0" w:firstRowLastColumn="0" w:lastRowFirstColumn="0" w:lastRowLastColumn="0"/>
            <w:tcW w:w="308" w:type="pct"/>
          </w:tcPr>
          <w:p w14:paraId="29795F2D" w14:textId="77777777" w:rsidR="00F04A2C" w:rsidRPr="00190E86" w:rsidRDefault="00F04A2C" w:rsidP="00AC080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68F2BC2E" wp14:editId="432A2526">
                      <wp:extent cx="141605" cy="141605"/>
                      <wp:effectExtent l="0" t="0" r="0" b="0"/>
                      <wp:docPr id="12825499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11501531" name="Rectangle 1111501531"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105666455"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233987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">
                      <v:rect id="Rectangle 111150153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" fillcolor="#2e74b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320156A" w14:textId="7DAC8871" w:rsidR="00F04A2C" w:rsidRPr="00190E86" w:rsidRDefault="00F04A2C" w:rsidP="00F04A2C">
            <w:pPr>
              <w:pStyle w:val="BodyText"/>
              <w:ind w:left="0"/>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Describe</w:t>
            </w:r>
            <w:r w:rsidR="00075AD2">
              <w:rPr>
                <w:sz w:val="24"/>
                <w:szCs w:val="24"/>
              </w:rPr>
              <w:t xml:space="preserve"> </w:t>
            </w:r>
            <w:r>
              <w:rPr>
                <w:sz w:val="24"/>
                <w:szCs w:val="24"/>
              </w:rPr>
              <w:t xml:space="preserve">other impacts this work will have on manufacturing and HPC communities. Describe plans for any publications, improvements to open-source software, public databases that will be released or improved, and training provided for students or postdocs, etc. </w:t>
            </w:r>
          </w:p>
        </w:tc>
      </w:tr>
    </w:tbl>
    <w:p w14:paraId="00405A52" w14:textId="77777777" w:rsidR="00F04A2C" w:rsidRPr="00075AD2" w:rsidRDefault="00F04A2C" w:rsidP="00C82BD0">
      <w:pPr>
        <w:spacing w:line="240" w:lineRule="auto"/>
        <w:rPr>
          <w:rFonts w:ascii="Times New Roman" w:hAnsi="Times New Roman" w:cs="Times New Roman"/>
          <w:color w:val="auto"/>
          <w:sz w:val="24"/>
          <w:szCs w:val="24"/>
        </w:rPr>
      </w:pPr>
    </w:p>
    <w:p w14:paraId="265318E8" w14:textId="7E22F312" w:rsidR="003B2572" w:rsidRPr="00017244" w:rsidRDefault="0067071F" w:rsidP="003B2572">
      <w:pPr>
        <w:pStyle w:val="Heading2"/>
        <w:numPr>
          <w:ilvl w:val="0"/>
          <w:numId w:val="0"/>
        </w:numPr>
        <w:rPr>
          <w:rFonts w:ascii="Times New Roman" w:hAnsi="Times New Roman" w:cs="Times New Roman"/>
          <w:color w:val="auto"/>
          <w:szCs w:val="24"/>
        </w:rPr>
      </w:pPr>
      <w:r>
        <w:rPr>
          <w:rFonts w:ascii="Times New Roman" w:hAnsi="Times New Roman" w:cs="Times New Roman"/>
          <w:color w:val="auto"/>
          <w:szCs w:val="24"/>
        </w:rPr>
        <w:t>Appendix A: References (</w:t>
      </w:r>
      <w:r w:rsidRPr="0067071F">
        <w:rPr>
          <w:rFonts w:ascii="Times New Roman" w:hAnsi="Times New Roman" w:cs="Times New Roman"/>
          <w:color w:val="auto"/>
          <w:szCs w:val="24"/>
        </w:rPr>
        <w:t>not included in page count)</w:t>
      </w:r>
    </w:p>
    <w:p w14:paraId="0913F305" w14:textId="6973F082" w:rsidR="00820F4C" w:rsidRPr="00820F4C" w:rsidRDefault="00820F4C" w:rsidP="00820F4C">
      <w:pPr>
        <w:pStyle w:val="Heading2"/>
        <w:numPr>
          <w:ilvl w:val="0"/>
          <w:numId w:val="0"/>
        </w:numPr>
        <w:rPr>
          <w:rFonts w:ascii="Times New Roman" w:hAnsi="Times New Roman" w:cs="Times New Roman"/>
          <w:color w:val="auto"/>
          <w:szCs w:val="24"/>
        </w:rPr>
      </w:pPr>
      <w:r w:rsidRPr="00820F4C">
        <w:rPr>
          <w:rFonts w:ascii="Times New Roman" w:hAnsi="Times New Roman" w:cs="Times New Roman"/>
          <w:color w:val="auto"/>
          <w:szCs w:val="24"/>
        </w:rPr>
        <w:t xml:space="preserve">Appendix </w:t>
      </w:r>
      <w:r w:rsidR="00017244">
        <w:rPr>
          <w:rFonts w:ascii="Times New Roman" w:hAnsi="Times New Roman" w:cs="Times New Roman"/>
          <w:color w:val="auto"/>
          <w:szCs w:val="24"/>
        </w:rPr>
        <w:t>B</w:t>
      </w:r>
      <w:r w:rsidRPr="00820F4C">
        <w:rPr>
          <w:rFonts w:ascii="Times New Roman" w:hAnsi="Times New Roman" w:cs="Times New Roman"/>
          <w:color w:val="auto"/>
          <w:szCs w:val="24"/>
        </w:rPr>
        <w:t>: Project Summary of Tasks and Schedule (not included in page count)</w:t>
      </w:r>
    </w:p>
    <w:tbl>
      <w:tblPr>
        <w:tblStyle w:val="TipTable"/>
        <w:tblW w:w="5000" w:type="pct"/>
        <w:tblLook w:val="04A0" w:firstRow="1" w:lastRow="0" w:firstColumn="1" w:lastColumn="0" w:noHBand="0" w:noVBand="1"/>
        <w:tblDescription w:val="Layout table"/>
      </w:tblPr>
      <w:tblGrid>
        <w:gridCol w:w="577"/>
        <w:gridCol w:w="8783"/>
      </w:tblGrid>
      <w:tr w:rsidR="00D40A0F" w:rsidRPr="00190E86" w14:paraId="39768502" w14:textId="77777777" w:rsidTr="00210D08">
        <w:trPr>
          <w:trHeight w:val="963"/>
        </w:trPr>
        <w:tc>
          <w:tcPr>
            <w:cnfStyle w:val="001000000000" w:firstRow="0" w:lastRow="0" w:firstColumn="1" w:lastColumn="0" w:oddVBand="0" w:evenVBand="0" w:oddHBand="0" w:evenHBand="0" w:firstRowFirstColumn="0" w:firstRowLastColumn="0" w:lastRowFirstColumn="0" w:lastRowLastColumn="0"/>
            <w:tcW w:w="308" w:type="pct"/>
          </w:tcPr>
          <w:p w14:paraId="380FFE8E" w14:textId="77777777" w:rsidR="00D40A0F" w:rsidRPr="00190E86" w:rsidRDefault="00D40A0F"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12D968A8" wp14:editId="3990C116">
                      <wp:extent cx="141605" cy="141605"/>
                      <wp:effectExtent l="0" t="0" r="0" b="0"/>
                      <wp:docPr id="5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Rectangle 51"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2"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F79867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yGr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IIzshqwIAACVKAAADgAAAAAAAAAAAAAAAAAu&#10;AgAAZHJzL2Uyb0RvYy54bWxQSwECLQAUAAYACAAAACEABeIMPdkAAAADAQAADwAAAAAAAAAAAAAA&#10;AAAGCwAAZHJzL2Rvd25yZXYueG1sUEsFBgAAAAAEAAQA8wAAAAwMAAAAAA==&#10;">
                      <v:rect id="Rectangle 5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" fillcolor="#2e74b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8F13B23" w14:textId="62068114" w:rsidR="00D40A0F" w:rsidRPr="001B79B1" w:rsidRDefault="00D40A0F" w:rsidP="00D40A0F">
            <w:pPr>
              <w:pStyle w:val="BodyText"/>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B79B1">
              <w:rPr>
                <w:sz w:val="24"/>
                <w:szCs w:val="24"/>
              </w:rPr>
              <w:t>Provide a summary of the tasks and subtasks in a table format that includes the milestones, deliverables, and schedule. Include a schedule summary in Gantt chart format.</w:t>
            </w:r>
          </w:p>
        </w:tc>
      </w:tr>
    </w:tbl>
    <w:p w14:paraId="368328DD" w14:textId="77777777" w:rsidR="003312ED" w:rsidRPr="00820F4C" w:rsidRDefault="003312ED" w:rsidP="00C82BD0">
      <w:pPr>
        <w:spacing w:line="240" w:lineRule="auto"/>
        <w:rPr>
          <w:rFonts w:ascii="Times New Roman" w:hAnsi="Times New Roman" w:cs="Times New Roman"/>
          <w:color w:val="auto"/>
          <w:sz w:val="24"/>
          <w:szCs w:val="24"/>
        </w:rPr>
      </w:pPr>
    </w:p>
    <w:p w14:paraId="088650B9" w14:textId="77777777" w:rsidR="00407B91" w:rsidRPr="00407B91" w:rsidRDefault="00407B91" w:rsidP="00407B91">
      <w:pPr>
        <w:spacing w:after="0" w:line="240" w:lineRule="auto"/>
        <w:rPr>
          <w:rFonts w:ascii="Times New Roman" w:eastAsia="Times New Roman" w:hAnsi="Times New Roman" w:cs="Times New Roman"/>
          <w:i/>
          <w:color w:val="auto"/>
          <w:sz w:val="24"/>
          <w:szCs w:val="24"/>
          <w:lang w:eastAsia="en-US"/>
        </w:rPr>
      </w:pPr>
      <w:r w:rsidRPr="00407B91">
        <w:rPr>
          <w:rFonts w:ascii="Times New Roman" w:eastAsia="Times New Roman" w:hAnsi="Times New Roman" w:cs="Times New Roman"/>
          <w:i/>
          <w:color w:val="auto"/>
          <w:sz w:val="24"/>
          <w:szCs w:val="24"/>
          <w:lang w:eastAsia="en-US"/>
        </w:rPr>
        <w:t>Task Summary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769"/>
        <w:gridCol w:w="3281"/>
        <w:gridCol w:w="2424"/>
      </w:tblGrid>
      <w:tr w:rsidR="00407B91" w:rsidRPr="00407B91" w14:paraId="38A4FC76" w14:textId="77777777" w:rsidTr="00460EE6">
        <w:tc>
          <w:tcPr>
            <w:tcW w:w="1382" w:type="dxa"/>
          </w:tcPr>
          <w:p w14:paraId="23D37C76" w14:textId="77777777" w:rsidR="00407B91" w:rsidRPr="00407B91" w:rsidRDefault="00407B91" w:rsidP="00407B91">
            <w:pPr>
              <w:spacing w:after="0" w:line="240" w:lineRule="auto"/>
              <w:rPr>
                <w:rFonts w:ascii="Times New Roman" w:eastAsia="Times New Roman" w:hAnsi="Times New Roman" w:cs="Times New Roman"/>
                <w:color w:val="0000FF"/>
                <w:sz w:val="24"/>
                <w:szCs w:val="24"/>
                <w:lang w:eastAsia="en-US"/>
              </w:rPr>
            </w:pPr>
            <w:r w:rsidRPr="00407B91">
              <w:rPr>
                <w:rFonts w:ascii="Times New Roman" w:eastAsia="Times New Roman" w:hAnsi="Times New Roman" w:cs="Times New Roman"/>
                <w:color w:val="0000FF"/>
                <w:sz w:val="24"/>
                <w:szCs w:val="24"/>
                <w:lang w:eastAsia="en-US"/>
              </w:rPr>
              <w:t>TASKS</w:t>
            </w:r>
          </w:p>
        </w:tc>
        <w:tc>
          <w:tcPr>
            <w:tcW w:w="1769" w:type="dxa"/>
          </w:tcPr>
          <w:p w14:paraId="035A77A3" w14:textId="77777777" w:rsidR="00407B91" w:rsidRPr="00407B91" w:rsidRDefault="00407B91" w:rsidP="00407B91">
            <w:pPr>
              <w:spacing w:after="0" w:line="240" w:lineRule="auto"/>
              <w:rPr>
                <w:rFonts w:ascii="Times New Roman" w:eastAsia="Times New Roman" w:hAnsi="Times New Roman" w:cs="Times New Roman"/>
                <w:color w:val="0000FF"/>
                <w:sz w:val="24"/>
                <w:szCs w:val="24"/>
                <w:lang w:eastAsia="en-US"/>
              </w:rPr>
            </w:pPr>
            <w:r w:rsidRPr="00407B91">
              <w:rPr>
                <w:rFonts w:ascii="Times New Roman" w:eastAsia="Times New Roman" w:hAnsi="Times New Roman" w:cs="Times New Roman"/>
                <w:color w:val="0000FF"/>
                <w:sz w:val="24"/>
                <w:szCs w:val="24"/>
                <w:lang w:eastAsia="en-US"/>
              </w:rPr>
              <w:t>MILESTONES</w:t>
            </w:r>
          </w:p>
        </w:tc>
        <w:tc>
          <w:tcPr>
            <w:tcW w:w="3281" w:type="dxa"/>
          </w:tcPr>
          <w:p w14:paraId="40AC679B" w14:textId="77777777" w:rsidR="00407B91" w:rsidRPr="00407B91" w:rsidRDefault="00407B91" w:rsidP="00407B91">
            <w:pPr>
              <w:spacing w:after="0" w:line="240" w:lineRule="auto"/>
              <w:rPr>
                <w:rFonts w:ascii="Times New Roman" w:eastAsia="Times New Roman" w:hAnsi="Times New Roman" w:cs="Times New Roman"/>
                <w:color w:val="0000FF"/>
                <w:sz w:val="24"/>
                <w:szCs w:val="24"/>
                <w:lang w:eastAsia="en-US"/>
              </w:rPr>
            </w:pPr>
            <w:r w:rsidRPr="00407B91">
              <w:rPr>
                <w:rFonts w:ascii="Times New Roman" w:eastAsia="Times New Roman" w:hAnsi="Times New Roman" w:cs="Times New Roman"/>
                <w:color w:val="0000FF"/>
                <w:sz w:val="24"/>
                <w:szCs w:val="24"/>
                <w:lang w:eastAsia="en-US"/>
              </w:rPr>
              <w:t>DELIVERABLES</w:t>
            </w:r>
          </w:p>
        </w:tc>
        <w:tc>
          <w:tcPr>
            <w:tcW w:w="2424" w:type="dxa"/>
          </w:tcPr>
          <w:p w14:paraId="310F7269" w14:textId="77777777" w:rsidR="00407B91" w:rsidRPr="00407B91" w:rsidRDefault="00407B91" w:rsidP="00407B91">
            <w:pPr>
              <w:spacing w:after="0" w:line="240" w:lineRule="auto"/>
              <w:rPr>
                <w:rFonts w:ascii="Times New Roman" w:eastAsia="Times New Roman" w:hAnsi="Times New Roman" w:cs="Times New Roman"/>
                <w:color w:val="0000FF"/>
                <w:sz w:val="24"/>
                <w:szCs w:val="24"/>
                <w:lang w:eastAsia="en-US"/>
              </w:rPr>
            </w:pPr>
            <w:r w:rsidRPr="00407B91">
              <w:rPr>
                <w:rFonts w:ascii="Times New Roman" w:eastAsia="Times New Roman" w:hAnsi="Times New Roman" w:cs="Times New Roman"/>
                <w:color w:val="0000FF"/>
                <w:sz w:val="24"/>
                <w:szCs w:val="24"/>
                <w:lang w:eastAsia="en-US"/>
              </w:rPr>
              <w:t>SCHEDULE</w:t>
            </w:r>
          </w:p>
        </w:tc>
      </w:tr>
      <w:tr w:rsidR="00407B91" w:rsidRPr="00407B91" w14:paraId="289BB8B3" w14:textId="77777777" w:rsidTr="00460EE6">
        <w:tc>
          <w:tcPr>
            <w:tcW w:w="1382" w:type="dxa"/>
          </w:tcPr>
          <w:p w14:paraId="2C761E4C"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r w:rsidRPr="001B79B1">
              <w:rPr>
                <w:rFonts w:ascii="Times New Roman" w:eastAsia="Times New Roman" w:hAnsi="Times New Roman" w:cs="Times New Roman"/>
                <w:i/>
                <w:color w:val="auto"/>
                <w:sz w:val="24"/>
                <w:szCs w:val="24"/>
                <w:lang w:eastAsia="en-US"/>
              </w:rPr>
              <w:t>Task/Subtask #</w:t>
            </w:r>
          </w:p>
        </w:tc>
        <w:tc>
          <w:tcPr>
            <w:tcW w:w="1769" w:type="dxa"/>
          </w:tcPr>
          <w:p w14:paraId="4A7524D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r w:rsidRPr="001B79B1">
              <w:rPr>
                <w:rFonts w:ascii="Times New Roman" w:eastAsia="Times New Roman" w:hAnsi="Times New Roman" w:cs="Times New Roman"/>
                <w:i/>
                <w:color w:val="auto"/>
                <w:sz w:val="24"/>
                <w:szCs w:val="24"/>
                <w:lang w:eastAsia="en-US"/>
              </w:rPr>
              <w:t>Goals of the Task</w:t>
            </w:r>
          </w:p>
        </w:tc>
        <w:tc>
          <w:tcPr>
            <w:tcW w:w="3281" w:type="dxa"/>
          </w:tcPr>
          <w:p w14:paraId="0B1461F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r w:rsidRPr="001B79B1">
              <w:rPr>
                <w:rFonts w:ascii="Times New Roman" w:eastAsia="Times New Roman" w:hAnsi="Times New Roman" w:cs="Times New Roman"/>
                <w:i/>
                <w:color w:val="auto"/>
                <w:sz w:val="24"/>
                <w:szCs w:val="24"/>
                <w:lang w:eastAsia="en-US"/>
              </w:rPr>
              <w:t>Deliverable (</w:t>
            </w:r>
            <w:proofErr w:type="gramStart"/>
            <w:r w:rsidRPr="001B79B1">
              <w:rPr>
                <w:rFonts w:ascii="Times New Roman" w:eastAsia="Times New Roman" w:hAnsi="Times New Roman" w:cs="Times New Roman"/>
                <w:i/>
                <w:color w:val="auto"/>
                <w:sz w:val="24"/>
                <w:szCs w:val="24"/>
                <w:lang w:eastAsia="en-US"/>
              </w:rPr>
              <w:t>e.g.</w:t>
            </w:r>
            <w:proofErr w:type="gramEnd"/>
            <w:r w:rsidRPr="001B79B1">
              <w:rPr>
                <w:rFonts w:ascii="Times New Roman" w:eastAsia="Times New Roman" w:hAnsi="Times New Roman" w:cs="Times New Roman"/>
                <w:i/>
                <w:color w:val="auto"/>
                <w:sz w:val="24"/>
                <w:szCs w:val="24"/>
                <w:lang w:eastAsia="en-US"/>
              </w:rPr>
              <w:t xml:space="preserve"> information, results, samples, reports, publications, presentations), and who is responsible for delivery. What information is required from other partners to achieve deliverables.</w:t>
            </w:r>
          </w:p>
        </w:tc>
        <w:tc>
          <w:tcPr>
            <w:tcW w:w="2424" w:type="dxa"/>
          </w:tcPr>
          <w:p w14:paraId="28002517"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r w:rsidRPr="001B79B1">
              <w:rPr>
                <w:rFonts w:ascii="Times New Roman" w:eastAsia="Times New Roman" w:hAnsi="Times New Roman" w:cs="Times New Roman"/>
                <w:i/>
                <w:color w:val="auto"/>
                <w:sz w:val="24"/>
                <w:szCs w:val="24"/>
                <w:lang w:eastAsia="en-US"/>
              </w:rPr>
              <w:t>Timeline and Due Dates throughout Life of the Project (</w:t>
            </w:r>
            <w:proofErr w:type="gramStart"/>
            <w:r w:rsidRPr="001B79B1">
              <w:rPr>
                <w:rFonts w:ascii="Times New Roman" w:eastAsia="Times New Roman" w:hAnsi="Times New Roman" w:cs="Times New Roman"/>
                <w:i/>
                <w:color w:val="auto"/>
                <w:sz w:val="24"/>
                <w:szCs w:val="24"/>
                <w:lang w:eastAsia="en-US"/>
              </w:rPr>
              <w:t>e.g.</w:t>
            </w:r>
            <w:proofErr w:type="gramEnd"/>
            <w:r w:rsidRPr="001B79B1">
              <w:rPr>
                <w:rFonts w:ascii="Times New Roman" w:eastAsia="Times New Roman" w:hAnsi="Times New Roman" w:cs="Times New Roman"/>
                <w:i/>
                <w:color w:val="auto"/>
                <w:sz w:val="24"/>
                <w:szCs w:val="24"/>
                <w:lang w:eastAsia="en-US"/>
              </w:rPr>
              <w:t xml:space="preserve"> 3 months after approval of funding or 1 month after completion of #2 Milestone, etc.) Avoid hard dates if possible.</w:t>
            </w:r>
          </w:p>
        </w:tc>
      </w:tr>
      <w:tr w:rsidR="00407B91" w:rsidRPr="00407B91" w14:paraId="4B59C0B1" w14:textId="77777777" w:rsidTr="00460EE6">
        <w:tc>
          <w:tcPr>
            <w:tcW w:w="1382" w:type="dxa"/>
          </w:tcPr>
          <w:p w14:paraId="79098098"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1769" w:type="dxa"/>
          </w:tcPr>
          <w:p w14:paraId="7C9731B0"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p w14:paraId="4F5A317C"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p w14:paraId="52294853"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3281" w:type="dxa"/>
          </w:tcPr>
          <w:p w14:paraId="14C86FAC"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2424" w:type="dxa"/>
          </w:tcPr>
          <w:p w14:paraId="6870D2F4"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r>
      <w:tr w:rsidR="00407B91" w:rsidRPr="00407B91" w14:paraId="7937D375" w14:textId="77777777" w:rsidTr="00460EE6">
        <w:tc>
          <w:tcPr>
            <w:tcW w:w="1382" w:type="dxa"/>
          </w:tcPr>
          <w:p w14:paraId="4D422F46"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1769" w:type="dxa"/>
          </w:tcPr>
          <w:p w14:paraId="7F1C7C9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p w14:paraId="02E5EB0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p w14:paraId="49774556"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3281" w:type="dxa"/>
          </w:tcPr>
          <w:p w14:paraId="7FABD87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2424" w:type="dxa"/>
          </w:tcPr>
          <w:p w14:paraId="7E9D7253"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r>
    </w:tbl>
    <w:p w14:paraId="6DB832B3" w14:textId="77777777" w:rsidR="00407B91" w:rsidRPr="00407B91" w:rsidRDefault="00407B91" w:rsidP="00407B91">
      <w:pPr>
        <w:spacing w:after="0" w:line="240" w:lineRule="auto"/>
        <w:rPr>
          <w:rFonts w:ascii="Times New Roman" w:eastAsia="Times New Roman" w:hAnsi="Times New Roman" w:cs="Times New Roman"/>
          <w:i/>
          <w:color w:val="auto"/>
          <w:sz w:val="20"/>
          <w:szCs w:val="20"/>
          <w:lang w:eastAsia="en-US"/>
        </w:rPr>
      </w:pPr>
    </w:p>
    <w:p w14:paraId="4A093609" w14:textId="2DA619D7" w:rsidR="00407B91" w:rsidRDefault="00407B91" w:rsidP="00407B91">
      <w:pPr>
        <w:rPr>
          <w:rFonts w:ascii="Times New Roman" w:hAnsi="Times New Roman" w:cs="Times New Roman"/>
          <w:sz w:val="24"/>
          <w:szCs w:val="24"/>
        </w:rPr>
      </w:pPr>
      <w:r w:rsidRPr="00407B91">
        <w:rPr>
          <w:rFonts w:ascii="Times New Roman" w:eastAsia="Times New Roman" w:hAnsi="Times New Roman" w:cs="Times New Roman"/>
          <w:noProof/>
          <w:color w:val="auto"/>
          <w:sz w:val="24"/>
          <w:szCs w:val="24"/>
          <w:lang w:eastAsia="en-US"/>
        </w:rPr>
        <w:drawing>
          <wp:inline distT="0" distB="0" distL="0" distR="0" wp14:anchorId="1EFDC549" wp14:editId="6CB9B21E">
            <wp:extent cx="2752725" cy="15716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cstate="print">
                      <a:extLst>
                        <a:ext uri="{28A0092B-C50C-407E-A947-70E740481C1C}">
                          <a14:useLocalDpi xmlns:a14="http://schemas.microsoft.com/office/drawing/2010/main" val="0"/>
                        </a:ext>
                      </a:extLst>
                    </a:blip>
                    <a:srcRect r="21936"/>
                    <a:stretch>
                      <a:fillRect/>
                    </a:stretch>
                  </pic:blipFill>
                  <pic:spPr bwMode="auto">
                    <a:xfrm>
                      <a:off x="0" y="0"/>
                      <a:ext cx="2752725" cy="1571625"/>
                    </a:xfrm>
                    <a:prstGeom prst="rect">
                      <a:avLst/>
                    </a:prstGeom>
                    <a:noFill/>
                    <a:ln>
                      <a:noFill/>
                    </a:ln>
                  </pic:spPr>
                </pic:pic>
              </a:graphicData>
            </a:graphic>
          </wp:inline>
        </w:drawing>
      </w:r>
    </w:p>
    <w:p w14:paraId="66BBDB9E" w14:textId="397AEE21" w:rsidR="003312ED" w:rsidRPr="00407B91" w:rsidRDefault="00407B91" w:rsidP="00407B91">
      <w:pPr>
        <w:pStyle w:val="Heading2"/>
        <w:numPr>
          <w:ilvl w:val="0"/>
          <w:numId w:val="0"/>
        </w:numPr>
        <w:ind w:left="360" w:hanging="360"/>
        <w:rPr>
          <w:rFonts w:ascii="Times New Roman" w:hAnsi="Times New Roman" w:cs="Times New Roman"/>
          <w:color w:val="auto"/>
          <w:szCs w:val="24"/>
        </w:rPr>
      </w:pPr>
      <w:r>
        <w:rPr>
          <w:rFonts w:ascii="Times New Roman" w:hAnsi="Times New Roman" w:cs="Times New Roman"/>
          <w:color w:val="auto"/>
          <w:szCs w:val="24"/>
        </w:rPr>
        <w:t xml:space="preserve">Appendix </w:t>
      </w:r>
      <w:r w:rsidR="00017244">
        <w:rPr>
          <w:rFonts w:ascii="Times New Roman" w:hAnsi="Times New Roman" w:cs="Times New Roman"/>
          <w:color w:val="auto"/>
          <w:szCs w:val="24"/>
        </w:rPr>
        <w:t>C</w:t>
      </w:r>
      <w:r>
        <w:rPr>
          <w:rFonts w:ascii="Times New Roman" w:hAnsi="Times New Roman" w:cs="Times New Roman"/>
          <w:color w:val="auto"/>
          <w:szCs w:val="24"/>
        </w:rPr>
        <w:t>: Project Budget (not included in page count)</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64DB7351" w14:textId="77777777" w:rsidTr="00407B91">
        <w:trPr>
          <w:trHeight w:val="1611"/>
        </w:trPr>
        <w:tc>
          <w:tcPr>
            <w:cnfStyle w:val="001000000000" w:firstRow="0" w:lastRow="0" w:firstColumn="1" w:lastColumn="0" w:oddVBand="0" w:evenVBand="0" w:oddHBand="0" w:evenHBand="0" w:firstRowFirstColumn="0" w:firstRowLastColumn="0" w:lastRowFirstColumn="0" w:lastRowLastColumn="0"/>
            <w:tcW w:w="308" w:type="pct"/>
          </w:tcPr>
          <w:p w14:paraId="4FE51AA8"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7150BD92" wp14:editId="41858812">
                      <wp:extent cx="141605" cy="141605"/>
                      <wp:effectExtent l="0" t="0" r="0" b="0"/>
                      <wp:docPr id="7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F9019B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xXs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c6dXZGjNSwTuQ6+6LPodVD&#10;2Tpl3tQk1qU9bvGbz137a/ulM18c9Sfi/3LozvQKZs6LkvnrJHPxMjg5vvRCL17DfI5L5r0KQ35C&#10;rL75VX76OPu71TjoinybXLm0SKj+qln/xzT79ZS1hQpFT/xHzfxRs1+QaVl9rAonwX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yT4yqT1T7Wuxyj5rC6wPOWJ/XFfDl+ash7+YEpHm5A0Rsnw8RfpuI8VxQ+T2BSUNPEi&#10;dZUldv6kE5tSZUxmlOo90pq+Ou5N4XvAAIdzhQXgLysnWDsXJwrVNOQYlMkJk6Sec3J8L/oGhSIw&#10;oSLPu28Kkk4g2VTIUKIpsJ9M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MB0/FewCAAAlSgAAA4AAAAAAAAAAAAA&#10;AAAALgIAAGRycy9lMm9Eb2MueG1sUEsBAi0AFAAGAAgAAAAhAAXiDD3ZAAAAAwEAAA8AAAAAAAAA&#10;AAAAAAAACgsAAGRycy9kb3ducmV2LnhtbFBLBQYAAAAABAAEAPMAAAAQDAAAAAA=&#10;">
                      <v:rect id="Rectangle 7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peAwwAAANsAAAAPAAAAZHJzL2Rvd25yZXYueG1sRI9Pi8Iw&#10;FMTvC36H8ARva6oL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V9aXg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D75030D" w14:textId="4D8C7592" w:rsidR="00C82BD0" w:rsidRDefault="00B75D42" w:rsidP="0088120E">
            <w:pPr>
              <w:pStyle w:val="BodyText"/>
              <w:ind w:left="0"/>
              <w:cnfStyle w:val="000000000000" w:firstRow="0" w:lastRow="0" w:firstColumn="0" w:lastColumn="0" w:oddVBand="0" w:evenVBand="0" w:oddHBand="0" w:evenHBand="0" w:firstRowFirstColumn="0" w:firstRowLastColumn="0" w:lastRowFirstColumn="0" w:lastRowLastColumn="0"/>
              <w:rPr>
                <w:b/>
                <w:bCs/>
                <w:sz w:val="24"/>
                <w:szCs w:val="24"/>
              </w:rPr>
            </w:pPr>
            <w:r w:rsidRPr="00B75D42">
              <w:rPr>
                <w:spacing w:val="-1"/>
                <w:sz w:val="24"/>
                <w:szCs w:val="24"/>
              </w:rPr>
              <w:t>Summarize project costs including amount and source of participant contribution in the table provided. Indicate in- kind and/or cash contribution for industry funding. Include a description of how this funding will make a large difference relative to existing funding from other sources, including the private sector and why the government should fund this work. Funding for university and/or non-profit participants may be provided by the National Laboratory or the industrial partner. If the funding for a university or non-profit participant is to be provided by DOE through the DOE laboratory partner, funding requests must be less than half of the total DOE funds. Funding provided to a</w:t>
            </w:r>
            <w:r>
              <w:rPr>
                <w:spacing w:val="-1"/>
                <w:sz w:val="24"/>
                <w:szCs w:val="24"/>
              </w:rPr>
              <w:t xml:space="preserve"> </w:t>
            </w:r>
            <w:r w:rsidRPr="00B75D42">
              <w:rPr>
                <w:spacing w:val="-1"/>
                <w:sz w:val="24"/>
                <w:szCs w:val="24"/>
              </w:rPr>
              <w:t>university and/or non-profit by the industrial partner can be considered a component of the industrial partner’s in-kind funding contribution</w:t>
            </w:r>
            <w:r w:rsidR="0088120E" w:rsidRPr="0088120E">
              <w:rPr>
                <w:sz w:val="24"/>
                <w:szCs w:val="24"/>
              </w:rPr>
              <w:t>.</w:t>
            </w:r>
            <w:r w:rsidR="00AB06B8">
              <w:rPr>
                <w:sz w:val="24"/>
                <w:szCs w:val="24"/>
              </w:rPr>
              <w:t xml:space="preserve"> </w:t>
            </w:r>
            <w:r w:rsidR="00AB06B8" w:rsidRPr="00164574">
              <w:rPr>
                <w:b/>
                <w:bCs/>
                <w:sz w:val="24"/>
                <w:szCs w:val="24"/>
              </w:rPr>
              <w:t xml:space="preserve">Industry </w:t>
            </w:r>
            <w:r w:rsidR="00952C1C" w:rsidRPr="00164574">
              <w:rPr>
                <w:b/>
                <w:bCs/>
                <w:sz w:val="24"/>
                <w:szCs w:val="24"/>
              </w:rPr>
              <w:t xml:space="preserve">partner </w:t>
            </w:r>
            <w:r w:rsidR="00AB06B8" w:rsidRPr="00164574">
              <w:rPr>
                <w:b/>
                <w:bCs/>
                <w:sz w:val="24"/>
                <w:szCs w:val="24"/>
              </w:rPr>
              <w:t>cash contributions are made to either the laboratory or a university or non-profit.</w:t>
            </w:r>
            <w:r w:rsidR="00746B11">
              <w:rPr>
                <w:b/>
                <w:bCs/>
                <w:sz w:val="24"/>
                <w:szCs w:val="24"/>
              </w:rPr>
              <w:t xml:space="preserve"> Refer to Page</w:t>
            </w:r>
            <w:r w:rsidR="00362135">
              <w:rPr>
                <w:b/>
                <w:bCs/>
                <w:sz w:val="24"/>
                <w:szCs w:val="24"/>
              </w:rPr>
              <w:t xml:space="preserve"> </w:t>
            </w:r>
            <w:r w:rsidR="00075AD2">
              <w:rPr>
                <w:b/>
                <w:bCs/>
                <w:sz w:val="24"/>
                <w:szCs w:val="24"/>
              </w:rPr>
              <w:t>8</w:t>
            </w:r>
            <w:r w:rsidR="00746B11">
              <w:rPr>
                <w:b/>
                <w:bCs/>
                <w:sz w:val="24"/>
                <w:szCs w:val="24"/>
              </w:rPr>
              <w:t xml:space="preserve"> of</w:t>
            </w:r>
            <w:r w:rsidR="00F04A2C">
              <w:rPr>
                <w:b/>
                <w:bCs/>
                <w:sz w:val="24"/>
                <w:szCs w:val="24"/>
              </w:rPr>
              <w:t xml:space="preserve"> Summer 2023</w:t>
            </w:r>
            <w:r w:rsidR="00746B11">
              <w:rPr>
                <w:b/>
                <w:bCs/>
                <w:sz w:val="24"/>
                <w:szCs w:val="24"/>
              </w:rPr>
              <w:t xml:space="preserve"> Solicitation document. </w:t>
            </w:r>
          </w:p>
          <w:p w14:paraId="233C8C34" w14:textId="77CAE30B" w:rsidR="00E87215" w:rsidRPr="00C82BD0" w:rsidRDefault="00E87215" w:rsidP="0088120E">
            <w:pPr>
              <w:pStyle w:val="BodyText"/>
              <w:ind w:left="0"/>
              <w:cnfStyle w:val="000000000000" w:firstRow="0" w:lastRow="0" w:firstColumn="0" w:lastColumn="0" w:oddVBand="0" w:evenVBand="0" w:oddHBand="0" w:evenHBand="0" w:firstRowFirstColumn="0" w:firstRowLastColumn="0" w:lastRowFirstColumn="0" w:lastRowLastColumn="0"/>
              <w:rPr>
                <w:b/>
                <w:bCs/>
                <w:sz w:val="24"/>
                <w:szCs w:val="24"/>
              </w:rPr>
            </w:pPr>
          </w:p>
        </w:tc>
      </w:tr>
    </w:tbl>
    <w:p w14:paraId="1A2AAF64" w14:textId="77777777" w:rsidR="0088120E" w:rsidRDefault="0088120E" w:rsidP="00407B91">
      <w:pPr>
        <w:spacing w:after="0" w:line="240" w:lineRule="auto"/>
        <w:rPr>
          <w:rFonts w:ascii="Times New Roman" w:eastAsia="Times New Roman" w:hAnsi="Times New Roman" w:cs="Times New Roman"/>
          <w:i/>
          <w:color w:val="auto"/>
          <w:sz w:val="20"/>
          <w:szCs w:val="20"/>
          <w:lang w:eastAsia="en-US"/>
        </w:rPr>
      </w:pPr>
      <w:bookmarkStart w:id="1" w:name="_Hlk527034596"/>
    </w:p>
    <w:p w14:paraId="05B87982" w14:textId="77777777" w:rsidR="00B75D42" w:rsidRDefault="00B75D42" w:rsidP="00407B91">
      <w:pPr>
        <w:spacing w:after="0" w:line="240" w:lineRule="auto"/>
        <w:rPr>
          <w:rFonts w:ascii="Times New Roman" w:eastAsia="Times New Roman" w:hAnsi="Times New Roman" w:cs="Times New Roman"/>
          <w:i/>
          <w:color w:val="auto"/>
          <w:sz w:val="20"/>
          <w:szCs w:val="20"/>
          <w:lang w:eastAsia="en-US"/>
        </w:rPr>
        <w:sectPr w:rsidR="00B75D42" w:rsidSect="006E7EE5">
          <w:headerReference w:type="default" r:id="rId10"/>
          <w:footerReference w:type="default" r:id="rId11"/>
          <w:pgSz w:w="12240" w:h="15840" w:code="1"/>
          <w:pgMar w:top="900" w:right="1440" w:bottom="1440" w:left="1440" w:header="720" w:footer="864" w:gutter="0"/>
          <w:cols w:space="720"/>
          <w:docGrid w:linePitch="360"/>
        </w:sectPr>
      </w:pPr>
    </w:p>
    <w:p w14:paraId="2892531A" w14:textId="729743ED" w:rsidR="00407B91" w:rsidRDefault="00407B91" w:rsidP="00407B91">
      <w:pPr>
        <w:spacing w:after="0" w:line="240" w:lineRule="auto"/>
        <w:rPr>
          <w:rFonts w:ascii="Times New Roman" w:eastAsia="Times New Roman" w:hAnsi="Times New Roman" w:cs="Times New Roman"/>
          <w:i/>
          <w:color w:val="auto"/>
          <w:sz w:val="20"/>
          <w:szCs w:val="20"/>
          <w:lang w:eastAsia="en-US"/>
        </w:rPr>
      </w:pPr>
      <w:r w:rsidRPr="00407B91">
        <w:rPr>
          <w:rFonts w:ascii="Times New Roman" w:eastAsia="Times New Roman" w:hAnsi="Times New Roman" w:cs="Times New Roman"/>
          <w:i/>
          <w:color w:val="auto"/>
          <w:sz w:val="20"/>
          <w:szCs w:val="20"/>
          <w:lang w:eastAsia="en-US"/>
        </w:rPr>
        <w:t>High-level budget by expenditure type and organization. Please indicate if the amount is ‘in-kind’.</w:t>
      </w:r>
      <w:r w:rsidR="0088120E">
        <w:rPr>
          <w:rFonts w:ascii="Times New Roman" w:eastAsia="Times New Roman" w:hAnsi="Times New Roman" w:cs="Times New Roman"/>
          <w:i/>
          <w:color w:val="auto"/>
          <w:sz w:val="20"/>
          <w:szCs w:val="20"/>
          <w:lang w:eastAsia="en-US"/>
        </w:rPr>
        <w:t xml:space="preserve"> </w:t>
      </w:r>
    </w:p>
    <w:p w14:paraId="0ACB5A38" w14:textId="3F740DB3" w:rsidR="0088120E" w:rsidRDefault="0088120E" w:rsidP="00407B91">
      <w:pPr>
        <w:spacing w:after="0" w:line="240" w:lineRule="auto"/>
        <w:rPr>
          <w:rFonts w:ascii="Times New Roman" w:eastAsia="Times New Roman" w:hAnsi="Times New Roman" w:cs="Times New Roman"/>
          <w:i/>
          <w:color w:val="auto"/>
          <w:sz w:val="20"/>
          <w:szCs w:val="20"/>
          <w:lang w:eastAsia="en-US"/>
        </w:rPr>
      </w:pPr>
    </w:p>
    <w:tbl>
      <w:tblPr>
        <w:tblW w:w="9340" w:type="dxa"/>
        <w:tblCellMar>
          <w:left w:w="0" w:type="dxa"/>
          <w:right w:w="0" w:type="dxa"/>
        </w:tblCellMar>
        <w:tblLook w:val="04A0" w:firstRow="1" w:lastRow="0" w:firstColumn="1" w:lastColumn="0" w:noHBand="0" w:noVBand="1"/>
      </w:tblPr>
      <w:tblGrid>
        <w:gridCol w:w="4101"/>
        <w:gridCol w:w="1286"/>
        <w:gridCol w:w="1563"/>
        <w:gridCol w:w="1211"/>
        <w:gridCol w:w="1179"/>
      </w:tblGrid>
      <w:tr w:rsidR="00372CA6" w:rsidRPr="0088120E" w14:paraId="4FBB8457" w14:textId="77777777" w:rsidTr="00D92871">
        <w:trPr>
          <w:trHeight w:val="817"/>
        </w:trPr>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D88EAF"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Pr>
                <w:rFonts w:ascii="Times New Roman" w:eastAsia="Times New Roman" w:hAnsi="Times New Roman" w:cs="Times New Roman"/>
                <w:b/>
                <w:iCs/>
                <w:color w:val="auto"/>
                <w:sz w:val="24"/>
                <w:szCs w:val="24"/>
                <w:lang w:eastAsia="en-US"/>
              </w:rPr>
              <w:t>Cost Category</w:t>
            </w:r>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E690AF"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sidRPr="0088120E">
              <w:rPr>
                <w:rFonts w:ascii="Times New Roman" w:eastAsia="Times New Roman" w:hAnsi="Times New Roman" w:cs="Times New Roman"/>
                <w:b/>
                <w:iCs/>
                <w:color w:val="auto"/>
                <w:sz w:val="24"/>
                <w:szCs w:val="24"/>
                <w:lang w:eastAsia="en-US"/>
              </w:rPr>
              <w:t>DOE Funds</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4983DB"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sidRPr="0088120E">
              <w:rPr>
                <w:rFonts w:ascii="Times New Roman" w:eastAsia="Times New Roman" w:hAnsi="Times New Roman" w:cs="Times New Roman"/>
                <w:b/>
                <w:iCs/>
                <w:color w:val="auto"/>
                <w:sz w:val="24"/>
                <w:szCs w:val="24"/>
                <w:lang w:eastAsia="en-US"/>
              </w:rPr>
              <w:t xml:space="preserve">Industry Partner Cash Contribution </w:t>
            </w: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54532F"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sidRPr="0088120E">
              <w:rPr>
                <w:rFonts w:ascii="Times New Roman" w:eastAsia="Times New Roman" w:hAnsi="Times New Roman" w:cs="Times New Roman"/>
                <w:b/>
                <w:iCs/>
                <w:color w:val="auto"/>
                <w:sz w:val="24"/>
                <w:szCs w:val="24"/>
                <w:lang w:eastAsia="en-US"/>
              </w:rPr>
              <w:t>Industry Partner In-kind</w:t>
            </w:r>
          </w:p>
        </w:tc>
        <w:tc>
          <w:tcPr>
            <w:tcW w:w="1179" w:type="dxa"/>
            <w:vMerge w:val="restart"/>
            <w:tcBorders>
              <w:top w:val="single" w:sz="8" w:space="0" w:color="auto"/>
              <w:left w:val="nil"/>
              <w:right w:val="single" w:sz="8" w:space="0" w:color="auto"/>
            </w:tcBorders>
          </w:tcPr>
          <w:p w14:paraId="5F07F7D5"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Pr>
                <w:rFonts w:ascii="Times New Roman" w:eastAsia="Times New Roman" w:hAnsi="Times New Roman" w:cs="Times New Roman"/>
                <w:b/>
                <w:iCs/>
                <w:color w:val="auto"/>
                <w:sz w:val="24"/>
                <w:szCs w:val="24"/>
                <w:lang w:eastAsia="en-US"/>
              </w:rPr>
              <w:t>Total Project Funding</w:t>
            </w:r>
          </w:p>
        </w:tc>
      </w:tr>
      <w:tr w:rsidR="00372CA6" w:rsidRPr="0088120E" w14:paraId="7BDD5648"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0CEE7"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National Lab Labor </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509E50D4" w14:textId="0872DE3F"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648FB7D8"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788CC9B5"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4C2328B4"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502AA704"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400A3"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National Lab Travel</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4CD9706A" w14:textId="39C4BA0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4CBA6E72"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272BE062"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594BE8B1"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6B5DDB55"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620B1"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National Lab HPC </w:t>
            </w:r>
            <w:r w:rsidRPr="0088120E">
              <w:rPr>
                <w:rFonts w:ascii="Times New Roman" w:eastAsia="Times New Roman" w:hAnsi="Times New Roman" w:cs="Times New Roman"/>
                <w:b/>
                <w:iCs/>
                <w:color w:val="auto"/>
                <w:sz w:val="24"/>
                <w:szCs w:val="24"/>
                <w:lang w:eastAsia="en-US"/>
              </w:rPr>
              <w:t>(include platform and #core hours)</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7630F0C7"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4E91F143"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4FE171A1"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16D1029C"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6CBED3E0"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442B8"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National Lab Procurements </w:t>
            </w:r>
            <w:r w:rsidRPr="0088120E">
              <w:rPr>
                <w:rFonts w:ascii="Times New Roman" w:eastAsia="Times New Roman" w:hAnsi="Times New Roman" w:cs="Times New Roman"/>
                <w:b/>
                <w:iCs/>
                <w:color w:val="auto"/>
                <w:sz w:val="24"/>
                <w:szCs w:val="24"/>
                <w:lang w:eastAsia="en-US"/>
              </w:rPr>
              <w:t>(include licenses)</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4070439E"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DDED5C6" w14:textId="2BC5D0FD"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58BBCA72"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37525620"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73D28D6C" w14:textId="77777777" w:rsidTr="007C4ACE">
        <w:trPr>
          <w:trHeight w:val="403"/>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338CD" w14:textId="6D74049B"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University and/or Non-profit Funding </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1536F734" w14:textId="4B217FA6"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78B63A90"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01F19AC1"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2CCA9C15"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667CD594"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85720"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Industry Partner Labor </w:t>
            </w:r>
          </w:p>
        </w:tc>
        <w:tc>
          <w:tcPr>
            <w:tcW w:w="1286"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5C83603B"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370FB025"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6FE546D1" w14:textId="79AE38CC"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tcPr>
          <w:p w14:paraId="49DAB5CA" w14:textId="77777777" w:rsidR="00372CA6"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484DA7E1"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A8EBE"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Industry Partner Travel </w:t>
            </w:r>
          </w:p>
        </w:tc>
        <w:tc>
          <w:tcPr>
            <w:tcW w:w="1286"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3BE2F227"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0C70A7ED"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58E6D5D6" w14:textId="231BB9A8"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tcPr>
          <w:p w14:paraId="2AA64910" w14:textId="77777777" w:rsidR="00372CA6"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0AD8911E"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E3E00"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Industry Partner Procurements </w:t>
            </w:r>
            <w:r w:rsidRPr="0088120E">
              <w:rPr>
                <w:rFonts w:ascii="Times New Roman" w:eastAsia="Times New Roman" w:hAnsi="Times New Roman" w:cs="Times New Roman"/>
                <w:b/>
                <w:iCs/>
                <w:color w:val="auto"/>
                <w:sz w:val="24"/>
                <w:szCs w:val="24"/>
                <w:lang w:eastAsia="en-US"/>
              </w:rPr>
              <w:t>(include licenses or subcontracts)</w:t>
            </w:r>
          </w:p>
        </w:tc>
        <w:tc>
          <w:tcPr>
            <w:tcW w:w="1286"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170D68FC"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78813CFF"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110DFE59"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tcPr>
          <w:p w14:paraId="60E34B9C"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0C04F2CD" w14:textId="77777777" w:rsidTr="00372CA6">
        <w:trPr>
          <w:trHeight w:val="395"/>
        </w:trPr>
        <w:tc>
          <w:tcPr>
            <w:tcW w:w="4101" w:type="dxa"/>
            <w:tcBorders>
              <w:top w:val="thinThickSmallGap" w:sz="24"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23FE38CD"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Total</w:t>
            </w:r>
            <w:r>
              <w:rPr>
                <w:rFonts w:ascii="Times New Roman" w:eastAsia="Times New Roman" w:hAnsi="Times New Roman" w:cs="Times New Roman"/>
                <w:b/>
                <w:bCs/>
                <w:iCs/>
                <w:color w:val="auto"/>
                <w:sz w:val="24"/>
                <w:szCs w:val="24"/>
                <w:lang w:eastAsia="en-US"/>
              </w:rPr>
              <w:t>s</w:t>
            </w:r>
          </w:p>
        </w:tc>
        <w:tc>
          <w:tcPr>
            <w:tcW w:w="1286" w:type="dxa"/>
            <w:tcBorders>
              <w:top w:val="thinThickSmallGap" w:sz="24"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6AD5E404" w14:textId="5F2AECBA"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thinThickSmallGap" w:sz="24"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2A995B99" w14:textId="0CC88B38"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thinThickSmallGap" w:sz="24"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585BD705" w14:textId="04918930"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179" w:type="dxa"/>
            <w:tcBorders>
              <w:top w:val="thinThickSmallGap" w:sz="24" w:space="0" w:color="auto"/>
              <w:left w:val="nil"/>
              <w:bottom w:val="single" w:sz="8" w:space="0" w:color="auto"/>
              <w:right w:val="single" w:sz="8" w:space="0" w:color="auto"/>
            </w:tcBorders>
            <w:shd w:val="clear" w:color="auto" w:fill="DEEAF6" w:themeFill="accent1" w:themeFillTint="33"/>
          </w:tcPr>
          <w:p w14:paraId="5654BDDF" w14:textId="5E489F7F" w:rsidR="00372CA6"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r>
    </w:tbl>
    <w:p w14:paraId="623E4FFC" w14:textId="77777777" w:rsidR="0088120E" w:rsidRPr="0088120E" w:rsidRDefault="0088120E" w:rsidP="00407B91">
      <w:pPr>
        <w:spacing w:after="0" w:line="240" w:lineRule="auto"/>
        <w:rPr>
          <w:rFonts w:ascii="Times New Roman" w:eastAsia="Times New Roman" w:hAnsi="Times New Roman" w:cs="Times New Roman"/>
          <w:b/>
          <w:iCs/>
          <w:color w:val="auto"/>
          <w:sz w:val="24"/>
          <w:szCs w:val="24"/>
          <w:lang w:eastAsia="en-US"/>
        </w:rPr>
      </w:pPr>
    </w:p>
    <w:bookmarkEnd w:id="1"/>
    <w:p w14:paraId="2B7FA445" w14:textId="08E9603C" w:rsidR="003312ED" w:rsidRPr="004555F7" w:rsidRDefault="00DE384D" w:rsidP="004555F7">
      <w:pPr>
        <w:pStyle w:val="Heading2"/>
        <w:numPr>
          <w:ilvl w:val="0"/>
          <w:numId w:val="0"/>
        </w:numPr>
        <w:ind w:left="360" w:hanging="360"/>
        <w:rPr>
          <w:rFonts w:ascii="Times New Roman" w:hAnsi="Times New Roman" w:cs="Times New Roman"/>
          <w:color w:val="auto"/>
        </w:rPr>
      </w:pPr>
      <w:r w:rsidRPr="004555F7">
        <w:rPr>
          <w:rFonts w:ascii="Times New Roman" w:hAnsi="Times New Roman" w:cs="Times New Roman"/>
          <w:color w:val="auto"/>
        </w:rPr>
        <w:t xml:space="preserve">Appendix </w:t>
      </w:r>
      <w:r w:rsidR="00017244">
        <w:rPr>
          <w:rFonts w:ascii="Times New Roman" w:hAnsi="Times New Roman" w:cs="Times New Roman"/>
          <w:color w:val="auto"/>
        </w:rPr>
        <w:t>D</w:t>
      </w:r>
      <w:r w:rsidRPr="004555F7">
        <w:rPr>
          <w:rFonts w:ascii="Times New Roman" w:hAnsi="Times New Roman" w:cs="Times New Roman"/>
          <w:color w:val="auto"/>
        </w:rPr>
        <w:t>: Computational Resources (not included in page count)</w:t>
      </w:r>
    </w:p>
    <w:tbl>
      <w:tblPr>
        <w:tblStyle w:val="TipTable"/>
        <w:tblW w:w="5000" w:type="pct"/>
        <w:tblLook w:val="04A0" w:firstRow="1" w:lastRow="0" w:firstColumn="1" w:lastColumn="0" w:noHBand="0" w:noVBand="1"/>
        <w:tblDescription w:val="Layout table"/>
      </w:tblPr>
      <w:tblGrid>
        <w:gridCol w:w="577"/>
        <w:gridCol w:w="8783"/>
      </w:tblGrid>
      <w:tr w:rsidR="00DE384D" w:rsidRPr="00190E86" w14:paraId="7AE6599B" w14:textId="77777777" w:rsidTr="00460EE6">
        <w:trPr>
          <w:trHeight w:val="1611"/>
        </w:trPr>
        <w:tc>
          <w:tcPr>
            <w:cnfStyle w:val="001000000000" w:firstRow="0" w:lastRow="0" w:firstColumn="1" w:lastColumn="0" w:oddVBand="0" w:evenVBand="0" w:oddHBand="0" w:evenHBand="0" w:firstRowFirstColumn="0" w:firstRowLastColumn="0" w:lastRowFirstColumn="0" w:lastRowLastColumn="0"/>
            <w:tcW w:w="308" w:type="pct"/>
          </w:tcPr>
          <w:p w14:paraId="001B7D9B" w14:textId="77777777" w:rsidR="00DE384D" w:rsidRPr="00190E86" w:rsidRDefault="00DE384D"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720879EE" wp14:editId="4A3A8B95">
                      <wp:extent cx="141605" cy="141605"/>
                      <wp:effectExtent l="0" t="0" r="0" b="0"/>
                      <wp:docPr id="2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tangle 2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8"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AE59B7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lx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fuw6dXZGjNSwTuQ6+6LPodVD&#10;2Tpl3tQk1qU9bvGbz137a/ulM18c9Sfi/3LozvQKZs6LkvnrJHPxMjg5vvRCL17DfI5L5r0KQ35C&#10;rL75VX76OPu71TjoinybXLm0SKj+qln/xzT79ZS1hQpFT/xHzZJRs1+QaVl9rArHx3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qUxlxrggAAJUoAAAOAAAAAAAAAAAAAAAA&#10;AC4CAABkcnMvZTJvRG9jLnhtbFBLAQItABQABgAIAAAAIQAF4gw92QAAAAMBAAAPAAAAAAAAAAAA&#10;AAAAAAgLAABkcnMvZG93bnJldi54bWxQSwUGAAAAAAQABADzAAAADgwAAAAA&#10;">
                      <v:rect id="Rectangle 2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F6B84D0" w14:textId="70967660" w:rsidR="00DE384D" w:rsidRDefault="00DE384D" w:rsidP="00E910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pacing w:val="-1"/>
                <w:sz w:val="24"/>
                <w:szCs w:val="24"/>
                <w:lang w:eastAsia="en-US"/>
              </w:rPr>
            </w:pPr>
            <w:r w:rsidRPr="001B79B1">
              <w:rPr>
                <w:rFonts w:ascii="Times New Roman" w:eastAsia="Times New Roman" w:hAnsi="Times New Roman" w:cs="Times New Roman"/>
                <w:color w:val="auto"/>
                <w:spacing w:val="-1"/>
                <w:sz w:val="24"/>
                <w:szCs w:val="24"/>
                <w:lang w:eastAsia="en-US"/>
              </w:rPr>
              <w:t xml:space="preserve">In paragraph form, describe the computational approach, the performance of the codes, and the resources requested (platform and number of core hours). </w:t>
            </w:r>
            <w:r w:rsidR="00B75D42">
              <w:rPr>
                <w:rFonts w:ascii="Times New Roman" w:eastAsia="Times New Roman" w:hAnsi="Times New Roman" w:cs="Times New Roman"/>
                <w:color w:val="auto"/>
                <w:spacing w:val="-1"/>
                <w:sz w:val="24"/>
                <w:szCs w:val="24"/>
                <w:lang w:eastAsia="en-US"/>
              </w:rPr>
              <w:t>P</w:t>
            </w:r>
            <w:r w:rsidRPr="001B79B1">
              <w:rPr>
                <w:rFonts w:ascii="Times New Roman" w:eastAsia="Times New Roman" w:hAnsi="Times New Roman" w:cs="Times New Roman"/>
                <w:color w:val="auto"/>
                <w:spacing w:val="-1"/>
                <w:sz w:val="24"/>
                <w:szCs w:val="24"/>
                <w:lang w:eastAsia="en-US"/>
              </w:rPr>
              <w:t xml:space="preserve">latforms are </w:t>
            </w:r>
            <w:r w:rsidR="00DE51C8">
              <w:rPr>
                <w:rFonts w:ascii="Times New Roman" w:eastAsia="Times New Roman" w:hAnsi="Times New Roman" w:cs="Times New Roman"/>
                <w:color w:val="auto"/>
                <w:spacing w:val="-1"/>
                <w:sz w:val="24"/>
                <w:szCs w:val="24"/>
                <w:lang w:eastAsia="en-US"/>
              </w:rPr>
              <w:t xml:space="preserve">listed on the </w:t>
            </w:r>
            <w:hyperlink r:id="rId12" w:history="1">
              <w:r w:rsidR="00DE51C8" w:rsidRPr="00950A2B">
                <w:rPr>
                  <w:rStyle w:val="Hyperlink"/>
                  <w:rFonts w:ascii="Times New Roman" w:eastAsia="Times New Roman" w:hAnsi="Times New Roman" w:cs="Times New Roman"/>
                  <w:color w:val="FF0000"/>
                  <w:spacing w:val="-1"/>
                  <w:sz w:val="24"/>
                  <w:szCs w:val="24"/>
                  <w:lang w:eastAsia="en-US"/>
                </w:rPr>
                <w:t>HPC4EI Computing Resource web page</w:t>
              </w:r>
            </w:hyperlink>
            <w:r w:rsidRPr="001B79B1">
              <w:rPr>
                <w:rFonts w:ascii="Times New Roman" w:eastAsia="Times New Roman" w:hAnsi="Times New Roman" w:cs="Times New Roman"/>
                <w:color w:val="auto"/>
                <w:spacing w:val="-1"/>
                <w:sz w:val="24"/>
                <w:szCs w:val="24"/>
                <w:lang w:eastAsia="en-US"/>
              </w:rPr>
              <w:t xml:space="preserve">, please indicate a preference and why that system is preferred. </w:t>
            </w:r>
            <w:r w:rsidR="00FE7B5A" w:rsidRPr="00FE7B5A">
              <w:rPr>
                <w:rFonts w:ascii="Times New Roman" w:eastAsia="Times New Roman" w:hAnsi="Times New Roman" w:cs="Times New Roman"/>
                <w:color w:val="auto"/>
                <w:spacing w:val="-1"/>
                <w:sz w:val="24"/>
                <w:szCs w:val="24"/>
                <w:lang w:eastAsia="en-US"/>
              </w:rPr>
              <w:t xml:space="preserve">Provide information about whether the code can run efficiently on a GPU platform or requires a CPU platform. </w:t>
            </w:r>
            <w:r w:rsidRPr="001B79B1">
              <w:rPr>
                <w:rFonts w:ascii="Times New Roman" w:eastAsia="Times New Roman" w:hAnsi="Times New Roman" w:cs="Times New Roman"/>
                <w:color w:val="auto"/>
                <w:spacing w:val="-1"/>
                <w:sz w:val="24"/>
                <w:szCs w:val="24"/>
                <w:lang w:eastAsia="en-US"/>
              </w:rPr>
              <w:t>Also describe how the results are to be disseminated to the end users.</w:t>
            </w:r>
            <w:r w:rsidR="00541CD4">
              <w:rPr>
                <w:rFonts w:ascii="Times New Roman" w:eastAsia="Times New Roman" w:hAnsi="Times New Roman" w:cs="Times New Roman"/>
                <w:color w:val="auto"/>
                <w:spacing w:val="-1"/>
                <w:sz w:val="24"/>
                <w:szCs w:val="24"/>
                <w:lang w:eastAsia="en-US"/>
              </w:rPr>
              <w:t xml:space="preserve"> </w:t>
            </w:r>
            <w:r w:rsidR="00E910C9" w:rsidRPr="00E910C9">
              <w:rPr>
                <w:rFonts w:ascii="Times New Roman" w:eastAsia="Times New Roman" w:hAnsi="Times New Roman" w:cs="Times New Roman"/>
                <w:color w:val="auto"/>
                <w:spacing w:val="-1"/>
                <w:sz w:val="24"/>
                <w:szCs w:val="24"/>
                <w:lang w:eastAsia="en-US"/>
              </w:rPr>
              <w:t>I</w:t>
            </w:r>
            <w:r w:rsidR="00E910C9">
              <w:rPr>
                <w:rFonts w:ascii="Times New Roman" w:eastAsia="Times New Roman" w:hAnsi="Times New Roman" w:cs="Times New Roman"/>
                <w:color w:val="auto"/>
                <w:spacing w:val="-1"/>
                <w:sz w:val="24"/>
                <w:szCs w:val="24"/>
                <w:lang w:eastAsia="en-US"/>
              </w:rPr>
              <w:t>f</w:t>
            </w:r>
            <w:r w:rsidR="00E910C9" w:rsidRPr="00E910C9">
              <w:rPr>
                <w:rFonts w:ascii="Times New Roman" w:eastAsia="Times New Roman" w:hAnsi="Times New Roman" w:cs="Times New Roman"/>
                <w:color w:val="auto"/>
                <w:spacing w:val="-1"/>
                <w:sz w:val="24"/>
                <w:szCs w:val="24"/>
                <w:lang w:eastAsia="en-US"/>
              </w:rPr>
              <w:t xml:space="preserve"> you plan to use a GPU based </w:t>
            </w:r>
            <w:r w:rsidR="00FE7B5A" w:rsidRPr="00E910C9">
              <w:rPr>
                <w:rFonts w:ascii="Times New Roman" w:eastAsia="Times New Roman" w:hAnsi="Times New Roman" w:cs="Times New Roman"/>
                <w:color w:val="auto"/>
                <w:spacing w:val="-1"/>
                <w:sz w:val="24"/>
                <w:szCs w:val="24"/>
                <w:lang w:eastAsia="en-US"/>
              </w:rPr>
              <w:t>machine,</w:t>
            </w:r>
            <w:r w:rsidR="00E910C9" w:rsidRPr="00E910C9">
              <w:rPr>
                <w:rFonts w:ascii="Times New Roman" w:eastAsia="Times New Roman" w:hAnsi="Times New Roman" w:cs="Times New Roman"/>
                <w:color w:val="auto"/>
                <w:spacing w:val="-1"/>
                <w:sz w:val="24"/>
                <w:szCs w:val="24"/>
                <w:lang w:eastAsia="en-US"/>
              </w:rPr>
              <w:t xml:space="preserve"> please indicate the machine </w:t>
            </w:r>
            <w:proofErr w:type="gramStart"/>
            <w:r w:rsidR="00E910C9" w:rsidRPr="00E910C9">
              <w:rPr>
                <w:rFonts w:ascii="Times New Roman" w:eastAsia="Times New Roman" w:hAnsi="Times New Roman" w:cs="Times New Roman"/>
                <w:color w:val="auto"/>
                <w:spacing w:val="-1"/>
                <w:sz w:val="24"/>
                <w:szCs w:val="24"/>
                <w:lang w:eastAsia="en-US"/>
              </w:rPr>
              <w:t>name</w:t>
            </w:r>
            <w:proofErr w:type="gramEnd"/>
            <w:r w:rsidR="00E910C9" w:rsidRPr="00E910C9">
              <w:rPr>
                <w:rFonts w:ascii="Times New Roman" w:eastAsia="Times New Roman" w:hAnsi="Times New Roman" w:cs="Times New Roman"/>
                <w:color w:val="auto"/>
                <w:spacing w:val="-1"/>
                <w:sz w:val="24"/>
                <w:szCs w:val="24"/>
                <w:lang w:eastAsia="en-US"/>
              </w:rPr>
              <w:t xml:space="preserve"> and provide your </w:t>
            </w:r>
            <w:proofErr w:type="gramStart"/>
            <w:r w:rsidR="00E910C9" w:rsidRPr="00E910C9">
              <w:rPr>
                <w:rFonts w:ascii="Times New Roman" w:eastAsia="Times New Roman" w:hAnsi="Times New Roman" w:cs="Times New Roman"/>
                <w:color w:val="auto"/>
                <w:spacing w:val="-1"/>
                <w:sz w:val="24"/>
                <w:szCs w:val="24"/>
                <w:lang w:eastAsia="en-US"/>
              </w:rPr>
              <w:t>compute</w:t>
            </w:r>
            <w:proofErr w:type="gramEnd"/>
            <w:r w:rsidR="00E910C9" w:rsidRPr="00E910C9">
              <w:rPr>
                <w:rFonts w:ascii="Times New Roman" w:eastAsia="Times New Roman" w:hAnsi="Times New Roman" w:cs="Times New Roman"/>
                <w:color w:val="auto"/>
                <w:spacing w:val="-1"/>
                <w:sz w:val="24"/>
                <w:szCs w:val="24"/>
                <w:lang w:eastAsia="en-US"/>
              </w:rPr>
              <w:t xml:space="preserve"> time in node hours, otherwise please provide your compute time in core hours.</w:t>
            </w:r>
            <w:r w:rsidR="00E910C9">
              <w:t xml:space="preserve"> </w:t>
            </w:r>
            <w:r w:rsidR="00E910C9" w:rsidRPr="00E910C9">
              <w:rPr>
                <w:rFonts w:ascii="Times New Roman" w:eastAsia="Times New Roman" w:hAnsi="Times New Roman" w:cs="Times New Roman"/>
                <w:b/>
                <w:bCs/>
                <w:color w:val="auto"/>
                <w:spacing w:val="-1"/>
                <w:sz w:val="24"/>
                <w:szCs w:val="24"/>
                <w:lang w:eastAsia="en-US"/>
              </w:rPr>
              <w:t xml:space="preserve">For requests over 10 </w:t>
            </w:r>
            <w:proofErr w:type="gramStart"/>
            <w:r w:rsidR="00E910C9" w:rsidRPr="00E910C9">
              <w:rPr>
                <w:rFonts w:ascii="Times New Roman" w:eastAsia="Times New Roman" w:hAnsi="Times New Roman" w:cs="Times New Roman"/>
                <w:b/>
                <w:bCs/>
                <w:color w:val="auto"/>
                <w:spacing w:val="-1"/>
                <w:sz w:val="24"/>
                <w:szCs w:val="24"/>
                <w:lang w:eastAsia="en-US"/>
              </w:rPr>
              <w:t>Million</w:t>
            </w:r>
            <w:proofErr w:type="gramEnd"/>
            <w:r w:rsidR="00E910C9" w:rsidRPr="00E910C9">
              <w:rPr>
                <w:rFonts w:ascii="Times New Roman" w:eastAsia="Times New Roman" w:hAnsi="Times New Roman" w:cs="Times New Roman"/>
                <w:b/>
                <w:bCs/>
                <w:color w:val="auto"/>
                <w:spacing w:val="-1"/>
                <w:sz w:val="24"/>
                <w:szCs w:val="24"/>
                <w:lang w:eastAsia="en-US"/>
              </w:rPr>
              <w:t xml:space="preserve"> core-hours on a CPU resource or equivalent on a GPU resource please describe how you </w:t>
            </w:r>
            <w:r w:rsidR="00775FBE">
              <w:rPr>
                <w:rFonts w:ascii="Times New Roman" w:eastAsia="Times New Roman" w:hAnsi="Times New Roman" w:cs="Times New Roman"/>
                <w:b/>
                <w:bCs/>
                <w:color w:val="auto"/>
                <w:spacing w:val="-1"/>
                <w:sz w:val="24"/>
                <w:szCs w:val="24"/>
                <w:lang w:eastAsia="en-US"/>
              </w:rPr>
              <w:t>plan</w:t>
            </w:r>
            <w:r w:rsidR="00775FBE" w:rsidRPr="00E910C9">
              <w:rPr>
                <w:rFonts w:ascii="Times New Roman" w:eastAsia="Times New Roman" w:hAnsi="Times New Roman" w:cs="Times New Roman"/>
                <w:b/>
                <w:bCs/>
                <w:color w:val="auto"/>
                <w:spacing w:val="-1"/>
                <w:sz w:val="24"/>
                <w:szCs w:val="24"/>
                <w:lang w:eastAsia="en-US"/>
              </w:rPr>
              <w:t xml:space="preserve"> </w:t>
            </w:r>
            <w:r w:rsidR="00E910C9" w:rsidRPr="00E910C9">
              <w:rPr>
                <w:rFonts w:ascii="Times New Roman" w:eastAsia="Times New Roman" w:hAnsi="Times New Roman" w:cs="Times New Roman"/>
                <w:b/>
                <w:bCs/>
                <w:color w:val="auto"/>
                <w:spacing w:val="-1"/>
                <w:sz w:val="24"/>
                <w:szCs w:val="24"/>
                <w:lang w:eastAsia="en-US"/>
              </w:rPr>
              <w:t>to gain access to this level of resource.</w:t>
            </w:r>
          </w:p>
          <w:p w14:paraId="701BF080" w14:textId="4D02CC7C" w:rsidR="00E87215" w:rsidRPr="00E910C9" w:rsidRDefault="00E87215" w:rsidP="00E910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1"/>
                <w:sz w:val="24"/>
                <w:szCs w:val="24"/>
                <w:lang w:eastAsia="en-US"/>
              </w:rPr>
            </w:pPr>
          </w:p>
        </w:tc>
      </w:tr>
    </w:tbl>
    <w:p w14:paraId="5ACDC2F5" w14:textId="74A9D264" w:rsidR="003312ED" w:rsidRPr="0014258A" w:rsidRDefault="003312ED" w:rsidP="00C82BD0">
      <w:pPr>
        <w:spacing w:line="240" w:lineRule="auto"/>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186"/>
        <w:gridCol w:w="2920"/>
      </w:tblGrid>
      <w:tr w:rsidR="00A509DC" w:rsidRPr="00DE384D" w14:paraId="6A87A22E" w14:textId="512645D5" w:rsidTr="00A509DC">
        <w:tc>
          <w:tcPr>
            <w:tcW w:w="3244" w:type="dxa"/>
            <w:shd w:val="clear" w:color="auto" w:fill="auto"/>
          </w:tcPr>
          <w:p w14:paraId="60A5602B"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r w:rsidRPr="00DE384D">
              <w:rPr>
                <w:rFonts w:ascii="Times New Roman" w:eastAsia="Times New Roman" w:hAnsi="Times New Roman" w:cs="Times New Roman"/>
                <w:b/>
                <w:color w:val="auto"/>
                <w:sz w:val="24"/>
                <w:szCs w:val="24"/>
                <w:lang w:eastAsia="en-US"/>
              </w:rPr>
              <w:t>System platform</w:t>
            </w:r>
          </w:p>
        </w:tc>
        <w:tc>
          <w:tcPr>
            <w:tcW w:w="3186" w:type="dxa"/>
            <w:shd w:val="clear" w:color="auto" w:fill="auto"/>
          </w:tcPr>
          <w:p w14:paraId="43673C78" w14:textId="23CB9DF5" w:rsidR="00A509DC" w:rsidRPr="00DE384D" w:rsidRDefault="00A509DC" w:rsidP="00DE384D">
            <w:pPr>
              <w:spacing w:after="0" w:line="240" w:lineRule="auto"/>
              <w:jc w:val="center"/>
              <w:rPr>
                <w:rFonts w:ascii="Times New Roman" w:eastAsia="Times New Roman" w:hAnsi="Times New Roman" w:cs="Times New Roman"/>
                <w:b/>
                <w:color w:val="auto"/>
                <w:sz w:val="24"/>
                <w:szCs w:val="24"/>
                <w:lang w:eastAsia="en-US"/>
              </w:rPr>
            </w:pPr>
            <w:r w:rsidRPr="00DE384D">
              <w:rPr>
                <w:rFonts w:ascii="Times New Roman" w:eastAsia="Times New Roman" w:hAnsi="Times New Roman" w:cs="Times New Roman"/>
                <w:b/>
                <w:color w:val="auto"/>
                <w:sz w:val="24"/>
                <w:szCs w:val="24"/>
                <w:lang w:eastAsia="en-US"/>
              </w:rPr>
              <w:t>Million core-hours</w:t>
            </w:r>
            <w:r>
              <w:rPr>
                <w:rFonts w:ascii="Times New Roman" w:eastAsia="Times New Roman" w:hAnsi="Times New Roman" w:cs="Times New Roman"/>
                <w:b/>
                <w:color w:val="auto"/>
                <w:sz w:val="24"/>
                <w:szCs w:val="24"/>
                <w:lang w:eastAsia="en-US"/>
              </w:rPr>
              <w:t xml:space="preserve"> (CPU)</w:t>
            </w:r>
          </w:p>
        </w:tc>
        <w:tc>
          <w:tcPr>
            <w:tcW w:w="2920" w:type="dxa"/>
          </w:tcPr>
          <w:p w14:paraId="4451CF06" w14:textId="7E3540FC" w:rsidR="00A509DC" w:rsidRPr="00DE384D" w:rsidRDefault="00A509DC" w:rsidP="00DE384D">
            <w:pPr>
              <w:spacing w:after="0" w:line="240" w:lineRule="auto"/>
              <w:jc w:val="center"/>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Million </w:t>
            </w:r>
            <w:r w:rsidR="00F54213">
              <w:rPr>
                <w:rFonts w:ascii="Times New Roman" w:eastAsia="Times New Roman" w:hAnsi="Times New Roman" w:cs="Times New Roman"/>
                <w:b/>
                <w:color w:val="auto"/>
                <w:sz w:val="24"/>
                <w:szCs w:val="24"/>
                <w:lang w:eastAsia="en-US"/>
              </w:rPr>
              <w:t>node</w:t>
            </w:r>
            <w:r>
              <w:rPr>
                <w:rFonts w:ascii="Times New Roman" w:eastAsia="Times New Roman" w:hAnsi="Times New Roman" w:cs="Times New Roman"/>
                <w:b/>
                <w:color w:val="auto"/>
                <w:sz w:val="24"/>
                <w:szCs w:val="24"/>
                <w:lang w:eastAsia="en-US"/>
              </w:rPr>
              <w:t>-hours (GPU)</w:t>
            </w:r>
          </w:p>
        </w:tc>
      </w:tr>
      <w:tr w:rsidR="00A509DC" w:rsidRPr="00DE384D" w14:paraId="446A3CDF" w14:textId="1180006F" w:rsidTr="00A509DC">
        <w:tc>
          <w:tcPr>
            <w:tcW w:w="3244" w:type="dxa"/>
            <w:shd w:val="clear" w:color="auto" w:fill="auto"/>
          </w:tcPr>
          <w:p w14:paraId="7065AFB3"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3186" w:type="dxa"/>
            <w:shd w:val="clear" w:color="auto" w:fill="auto"/>
          </w:tcPr>
          <w:p w14:paraId="081262F0"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2920" w:type="dxa"/>
          </w:tcPr>
          <w:p w14:paraId="769D6156"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r>
      <w:tr w:rsidR="00A509DC" w:rsidRPr="00DE384D" w14:paraId="6B02CDD5" w14:textId="0EAC173B" w:rsidTr="00A509DC">
        <w:tc>
          <w:tcPr>
            <w:tcW w:w="3244" w:type="dxa"/>
            <w:shd w:val="clear" w:color="auto" w:fill="auto"/>
          </w:tcPr>
          <w:p w14:paraId="3AAE0CE1"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3186" w:type="dxa"/>
            <w:shd w:val="clear" w:color="auto" w:fill="auto"/>
          </w:tcPr>
          <w:p w14:paraId="4230F3B9"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2920" w:type="dxa"/>
          </w:tcPr>
          <w:p w14:paraId="7B03F6FD"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r>
      <w:tr w:rsidR="00A509DC" w:rsidRPr="00DE384D" w14:paraId="2C9CC679" w14:textId="77777777" w:rsidTr="00A509DC">
        <w:tc>
          <w:tcPr>
            <w:tcW w:w="3244" w:type="dxa"/>
            <w:shd w:val="clear" w:color="auto" w:fill="auto"/>
          </w:tcPr>
          <w:p w14:paraId="1A46CC68"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3186" w:type="dxa"/>
            <w:shd w:val="clear" w:color="auto" w:fill="auto"/>
          </w:tcPr>
          <w:p w14:paraId="291C77EA"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2920" w:type="dxa"/>
          </w:tcPr>
          <w:p w14:paraId="44312672"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r>
    </w:tbl>
    <w:p w14:paraId="66B21954" w14:textId="5325C894" w:rsidR="001B79B1" w:rsidRDefault="001B79B1"/>
    <w:p w14:paraId="1D661C17" w14:textId="17B3C113" w:rsidR="001F6102" w:rsidRPr="001F6102" w:rsidRDefault="001F6102" w:rsidP="001F6102">
      <w:pPr>
        <w:pStyle w:val="Heading2"/>
        <w:numPr>
          <w:ilvl w:val="0"/>
          <w:numId w:val="0"/>
        </w:numPr>
        <w:ind w:left="360" w:hanging="360"/>
        <w:rPr>
          <w:rFonts w:ascii="Times New Roman" w:hAnsi="Times New Roman" w:cs="Times New Roman"/>
          <w:color w:val="auto"/>
        </w:rPr>
      </w:pPr>
      <w:r w:rsidRPr="001F6102">
        <w:rPr>
          <w:rFonts w:ascii="Times New Roman" w:hAnsi="Times New Roman" w:cs="Times New Roman"/>
          <w:color w:val="auto"/>
        </w:rPr>
        <w:t>Appendix</w:t>
      </w:r>
      <w:r>
        <w:rPr>
          <w:rFonts w:ascii="Times New Roman" w:hAnsi="Times New Roman" w:cs="Times New Roman"/>
          <w:color w:val="auto"/>
        </w:rPr>
        <w:t xml:space="preserve"> </w:t>
      </w:r>
      <w:r w:rsidR="00017244">
        <w:rPr>
          <w:rFonts w:ascii="Times New Roman" w:hAnsi="Times New Roman" w:cs="Times New Roman"/>
          <w:color w:val="auto"/>
        </w:rPr>
        <w:t>E</w:t>
      </w:r>
      <w:r>
        <w:rPr>
          <w:rFonts w:ascii="Times New Roman" w:hAnsi="Times New Roman" w:cs="Times New Roman"/>
          <w:color w:val="auto"/>
        </w:rPr>
        <w:t>:</w:t>
      </w:r>
      <w:r w:rsidRPr="001F6102">
        <w:rPr>
          <w:rFonts w:ascii="Times New Roman" w:eastAsia="Times New Roman" w:hAnsi="Times New Roman" w:cs="Times New Roman"/>
          <w:b w:val="0"/>
          <w:color w:val="auto"/>
          <w:szCs w:val="24"/>
          <w:lang w:eastAsia="en-US"/>
        </w:rPr>
        <w:t xml:space="preserve"> </w:t>
      </w:r>
      <w:r w:rsidRPr="001F6102">
        <w:rPr>
          <w:rFonts w:ascii="Times New Roman" w:hAnsi="Times New Roman" w:cs="Times New Roman"/>
          <w:color w:val="auto"/>
        </w:rPr>
        <w:t xml:space="preserve">Pictures for </w:t>
      </w:r>
      <w:r>
        <w:rPr>
          <w:rFonts w:ascii="Times New Roman" w:hAnsi="Times New Roman" w:cs="Times New Roman"/>
          <w:color w:val="auto"/>
        </w:rPr>
        <w:t>P</w:t>
      </w:r>
      <w:r w:rsidRPr="001F6102">
        <w:rPr>
          <w:rFonts w:ascii="Times New Roman" w:hAnsi="Times New Roman" w:cs="Times New Roman"/>
          <w:color w:val="auto"/>
        </w:rPr>
        <w:t>ublication (not included in page count)</w:t>
      </w:r>
    </w:p>
    <w:tbl>
      <w:tblPr>
        <w:tblStyle w:val="TipTable"/>
        <w:tblW w:w="5000" w:type="pct"/>
        <w:tblLook w:val="04A0" w:firstRow="1" w:lastRow="0" w:firstColumn="1" w:lastColumn="0" w:noHBand="0" w:noVBand="1"/>
        <w:tblDescription w:val="Layout table"/>
      </w:tblPr>
      <w:tblGrid>
        <w:gridCol w:w="577"/>
        <w:gridCol w:w="8783"/>
      </w:tblGrid>
      <w:tr w:rsidR="001F6102" w:rsidRPr="00190E86" w14:paraId="36F0E3A1" w14:textId="77777777" w:rsidTr="001F6102">
        <w:trPr>
          <w:trHeight w:val="891"/>
        </w:trPr>
        <w:tc>
          <w:tcPr>
            <w:cnfStyle w:val="001000000000" w:firstRow="0" w:lastRow="0" w:firstColumn="1" w:lastColumn="0" w:oddVBand="0" w:evenVBand="0" w:oddHBand="0" w:evenHBand="0" w:firstRowFirstColumn="0" w:firstRowLastColumn="0" w:lastRowFirstColumn="0" w:lastRowLastColumn="0"/>
            <w:tcW w:w="308" w:type="pct"/>
          </w:tcPr>
          <w:p w14:paraId="31C03EE5" w14:textId="77777777" w:rsidR="001F6102" w:rsidRPr="00190E86" w:rsidRDefault="001F6102"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52596078" wp14:editId="49D6B249">
                      <wp:extent cx="141605" cy="141605"/>
                      <wp:effectExtent l="0" t="0" r="0" b="0"/>
                      <wp:docPr id="3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Rectangle 3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0"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E077C54"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yNr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mjHMjawIAACVKAAADgAAAAAAAAAAAAAAAAAu&#10;AgAAZHJzL2Uyb0RvYy54bWxQSwECLQAUAAYACAAAACEABeIMPdkAAAADAQAADwAAAAAAAAAAAAAA&#10;AAAGCwAAZHJzL2Rvd25yZXYueG1sUEsFBgAAAAAEAAQA8wAAAAwMAAAAAA==&#10;">
                      <v:rect id="Rectangle 3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352CFF2" w14:textId="1344EFF5" w:rsidR="001F6102" w:rsidRPr="001B79B1" w:rsidRDefault="001F6102" w:rsidP="001F6102">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1B79B1">
              <w:rPr>
                <w:rFonts w:ascii="Times New Roman" w:hAnsi="Times New Roman" w:cs="Times New Roman"/>
                <w:i w:val="0"/>
                <w:color w:val="auto"/>
                <w:sz w:val="24"/>
                <w:szCs w:val="24"/>
              </w:rPr>
              <w:t xml:space="preserve">Include one or two </w:t>
            </w:r>
            <w:r w:rsidRPr="001B79B1">
              <w:rPr>
                <w:rFonts w:ascii="Times New Roman" w:hAnsi="Times New Roman" w:cs="Times New Roman"/>
                <w:i w:val="0"/>
                <w:color w:val="FF0000"/>
                <w:sz w:val="24"/>
                <w:szCs w:val="24"/>
              </w:rPr>
              <w:t>non-proprietary</w:t>
            </w:r>
            <w:r w:rsidRPr="001B79B1">
              <w:rPr>
                <w:rFonts w:ascii="Times New Roman" w:hAnsi="Times New Roman" w:cs="Times New Roman"/>
                <w:i w:val="0"/>
                <w:color w:val="auto"/>
                <w:sz w:val="24"/>
                <w:szCs w:val="24"/>
              </w:rPr>
              <w:t xml:space="preserve"> picture/images with a short caption that can be used in a press release and posted on the website should this project be funded.</w:t>
            </w:r>
            <w:r w:rsidR="00210D08">
              <w:rPr>
                <w:rFonts w:ascii="Times New Roman" w:hAnsi="Times New Roman" w:cs="Times New Roman"/>
                <w:i w:val="0"/>
                <w:color w:val="auto"/>
                <w:sz w:val="24"/>
                <w:szCs w:val="24"/>
              </w:rPr>
              <w:t xml:space="preserve"> If selected for funding</w:t>
            </w:r>
            <w:r w:rsidR="00825DE8">
              <w:rPr>
                <w:rFonts w:ascii="Times New Roman" w:hAnsi="Times New Roman" w:cs="Times New Roman"/>
                <w:i w:val="0"/>
                <w:color w:val="auto"/>
                <w:sz w:val="24"/>
                <w:szCs w:val="24"/>
              </w:rPr>
              <w:t>,</w:t>
            </w:r>
            <w:r w:rsidR="00210D08">
              <w:rPr>
                <w:rFonts w:ascii="Times New Roman" w:hAnsi="Times New Roman" w:cs="Times New Roman"/>
                <w:i w:val="0"/>
                <w:color w:val="auto"/>
                <w:sz w:val="24"/>
                <w:szCs w:val="24"/>
              </w:rPr>
              <w:t xml:space="preserve"> be prepared to provide image (s)</w:t>
            </w:r>
            <w:r w:rsidR="002B0F8E">
              <w:rPr>
                <w:rFonts w:ascii="Times New Roman" w:hAnsi="Times New Roman" w:cs="Times New Roman"/>
                <w:i w:val="0"/>
                <w:color w:val="auto"/>
                <w:sz w:val="24"/>
                <w:szCs w:val="24"/>
              </w:rPr>
              <w:t xml:space="preserve"> ready for public release</w:t>
            </w:r>
            <w:r w:rsidR="00210D08">
              <w:rPr>
                <w:rFonts w:ascii="Times New Roman" w:hAnsi="Times New Roman" w:cs="Times New Roman"/>
                <w:i w:val="0"/>
                <w:color w:val="auto"/>
                <w:sz w:val="24"/>
                <w:szCs w:val="24"/>
              </w:rPr>
              <w:t xml:space="preserve"> in high resolution file</w:t>
            </w:r>
            <w:r w:rsidR="004D7AC3">
              <w:rPr>
                <w:rFonts w:ascii="Times New Roman" w:hAnsi="Times New Roman" w:cs="Times New Roman"/>
                <w:i w:val="0"/>
                <w:color w:val="auto"/>
                <w:sz w:val="24"/>
                <w:szCs w:val="24"/>
              </w:rPr>
              <w:t xml:space="preserve"> (s)</w:t>
            </w:r>
            <w:r w:rsidR="00210D08">
              <w:rPr>
                <w:rFonts w:ascii="Times New Roman" w:hAnsi="Times New Roman" w:cs="Times New Roman"/>
                <w:i w:val="0"/>
                <w:color w:val="auto"/>
                <w:sz w:val="24"/>
                <w:szCs w:val="24"/>
              </w:rPr>
              <w:t xml:space="preserve"> to</w:t>
            </w:r>
            <w:r w:rsidR="004D7AC3">
              <w:rPr>
                <w:rFonts w:ascii="Times New Roman" w:hAnsi="Times New Roman" w:cs="Times New Roman"/>
                <w:i w:val="0"/>
                <w:color w:val="auto"/>
                <w:sz w:val="24"/>
                <w:szCs w:val="24"/>
              </w:rPr>
              <w:t xml:space="preserve"> the HPC4EI Program Administrator.</w:t>
            </w:r>
            <w:r w:rsidR="00210D08">
              <w:rPr>
                <w:rFonts w:ascii="Times New Roman" w:hAnsi="Times New Roman" w:cs="Times New Roman"/>
                <w:i w:val="0"/>
                <w:color w:val="auto"/>
                <w:sz w:val="24"/>
                <w:szCs w:val="24"/>
              </w:rPr>
              <w:t xml:space="preserve"> </w:t>
            </w:r>
          </w:p>
          <w:p w14:paraId="37399409" w14:textId="13C04CE6" w:rsidR="001F6102" w:rsidRPr="001B79B1" w:rsidRDefault="001F6102" w:rsidP="001F6102">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05C96152" w14:textId="74A39C46" w:rsidR="001F6102" w:rsidRPr="001F6102" w:rsidRDefault="001F6102" w:rsidP="00C82BD0">
      <w:pPr>
        <w:spacing w:line="240" w:lineRule="auto"/>
        <w:rPr>
          <w:rFonts w:ascii="Times New Roman" w:hAnsi="Times New Roman" w:cs="Times New Roman"/>
          <w:sz w:val="24"/>
          <w:szCs w:val="24"/>
        </w:rPr>
      </w:pPr>
    </w:p>
    <w:p w14:paraId="459EEFEF" w14:textId="43121B14" w:rsidR="001F6102" w:rsidRPr="001F6102" w:rsidRDefault="001F6102" w:rsidP="001F6102">
      <w:pPr>
        <w:pStyle w:val="Heading2"/>
        <w:numPr>
          <w:ilvl w:val="0"/>
          <w:numId w:val="0"/>
        </w:numPr>
        <w:ind w:left="360" w:hanging="360"/>
        <w:rPr>
          <w:rFonts w:ascii="Times New Roman" w:hAnsi="Times New Roman" w:cs="Times New Roman"/>
          <w:color w:val="auto"/>
        </w:rPr>
      </w:pPr>
      <w:r w:rsidRPr="001F6102">
        <w:rPr>
          <w:rFonts w:ascii="Times New Roman" w:hAnsi="Times New Roman" w:cs="Times New Roman"/>
          <w:color w:val="auto"/>
        </w:rPr>
        <w:t>Appendix</w:t>
      </w:r>
      <w:r>
        <w:rPr>
          <w:rFonts w:ascii="Times New Roman" w:hAnsi="Times New Roman" w:cs="Times New Roman"/>
          <w:color w:val="auto"/>
        </w:rPr>
        <w:t xml:space="preserve"> </w:t>
      </w:r>
      <w:r w:rsidR="00017244">
        <w:rPr>
          <w:rFonts w:ascii="Times New Roman" w:hAnsi="Times New Roman" w:cs="Times New Roman"/>
          <w:color w:val="auto"/>
        </w:rPr>
        <w:t>F</w:t>
      </w:r>
      <w:r>
        <w:rPr>
          <w:rFonts w:ascii="Times New Roman" w:hAnsi="Times New Roman" w:cs="Times New Roman"/>
          <w:color w:val="auto"/>
        </w:rPr>
        <w:t xml:space="preserve">: Discussion of How This Work Benefits the </w:t>
      </w:r>
      <w:r w:rsidR="00760C69">
        <w:rPr>
          <w:rFonts w:ascii="Times New Roman" w:hAnsi="Times New Roman" w:cs="Times New Roman"/>
          <w:color w:val="auto"/>
        </w:rPr>
        <w:t xml:space="preserve">Laboratory </w:t>
      </w:r>
      <w:r w:rsidR="00760C69" w:rsidRPr="001F6102">
        <w:rPr>
          <w:rFonts w:ascii="Times New Roman" w:eastAsia="Times New Roman" w:hAnsi="Times New Roman" w:cs="Times New Roman"/>
          <w:b w:val="0"/>
          <w:color w:val="auto"/>
          <w:szCs w:val="24"/>
          <w:lang w:eastAsia="en-US"/>
        </w:rPr>
        <w:t>(</w:t>
      </w:r>
      <w:r w:rsidRPr="001F6102">
        <w:rPr>
          <w:rFonts w:ascii="Times New Roman" w:hAnsi="Times New Roman" w:cs="Times New Roman"/>
          <w:color w:val="auto"/>
        </w:rPr>
        <w:t>not included in page count)</w:t>
      </w:r>
    </w:p>
    <w:tbl>
      <w:tblPr>
        <w:tblStyle w:val="TipTable"/>
        <w:tblW w:w="5000" w:type="pct"/>
        <w:tblLook w:val="04A0" w:firstRow="1" w:lastRow="0" w:firstColumn="1" w:lastColumn="0" w:noHBand="0" w:noVBand="1"/>
        <w:tblDescription w:val="Layout table"/>
      </w:tblPr>
      <w:tblGrid>
        <w:gridCol w:w="577"/>
        <w:gridCol w:w="8783"/>
      </w:tblGrid>
      <w:tr w:rsidR="001F6102" w:rsidRPr="00190E86" w14:paraId="748B84BF" w14:textId="77777777" w:rsidTr="001F6102">
        <w:trPr>
          <w:trHeight w:val="828"/>
        </w:trPr>
        <w:tc>
          <w:tcPr>
            <w:cnfStyle w:val="001000000000" w:firstRow="0" w:lastRow="0" w:firstColumn="1" w:lastColumn="0" w:oddVBand="0" w:evenVBand="0" w:oddHBand="0" w:evenHBand="0" w:firstRowFirstColumn="0" w:firstRowLastColumn="0" w:lastRowFirstColumn="0" w:lastRowLastColumn="0"/>
            <w:tcW w:w="308" w:type="pct"/>
          </w:tcPr>
          <w:p w14:paraId="7D67739F" w14:textId="77777777" w:rsidR="001F6102" w:rsidRPr="00190E86" w:rsidRDefault="001F6102"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2770910B" wp14:editId="24791E00">
                      <wp:extent cx="141605" cy="141605"/>
                      <wp:effectExtent l="0" t="0" r="0" b="0"/>
                      <wp:docPr id="4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tangle 4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2AA74C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x8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oec6dXZGjNSwTuQ6+6LPodVD&#10;2Tpl3tQk1qU9bvGbz137a/ulM18c9Sfi/3LozvQKZs6LkvnrJHPxMjg5vvRCL17DfI5L5r0KQ35C&#10;rL75VX76OPu71TjoinybXLm0SKj+qln/xzT79ZS1hQpFT/xHzfxRs1+QaVl9rAonxH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CYJx8rggAAJUoAAAOAAAAAAAAAAAAAAAA&#10;AC4CAABkcnMvZTJvRG9jLnhtbFBLAQItABQABgAIAAAAIQAF4gw92QAAAAMBAAAPAAAAAAAAAAAA&#10;AAAAAAgLAABkcnMvZG93bnJldi54bWxQSwUGAAAAAAQABADzAAAADgwAAAAA&#10;">
                      <v:rect id="Rectangle 4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09xQAAANsAAAAPAAAAZHJzL2Rvd25yZXYueG1sRI9Ba8JA&#10;FITvBf/D8gRvdVOV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CZul09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3E7E982" w14:textId="17085E78" w:rsidR="001F6102" w:rsidRPr="00852851" w:rsidRDefault="001F6102" w:rsidP="001F6102">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52851">
              <w:rPr>
                <w:rFonts w:ascii="Times New Roman" w:hAnsi="Times New Roman" w:cs="Times New Roman"/>
                <w:i w:val="0"/>
                <w:color w:val="auto"/>
                <w:sz w:val="24"/>
                <w:szCs w:val="24"/>
              </w:rPr>
              <w:t xml:space="preserve">Briefly discuss new or enhanced capabilities that will be gained by the </w:t>
            </w:r>
            <w:proofErr w:type="gramStart"/>
            <w:r w:rsidRPr="00852851">
              <w:rPr>
                <w:rFonts w:ascii="Times New Roman" w:hAnsi="Times New Roman" w:cs="Times New Roman"/>
                <w:i w:val="0"/>
                <w:color w:val="auto"/>
                <w:sz w:val="24"/>
                <w:szCs w:val="24"/>
              </w:rPr>
              <w:t>partner</w:t>
            </w:r>
            <w:r w:rsidR="00B75D42">
              <w:rPr>
                <w:rFonts w:ascii="Times New Roman" w:hAnsi="Times New Roman" w:cs="Times New Roman"/>
                <w:i w:val="0"/>
                <w:color w:val="auto"/>
                <w:sz w:val="24"/>
                <w:szCs w:val="24"/>
              </w:rPr>
              <w:t>ing</w:t>
            </w:r>
            <w:proofErr w:type="gramEnd"/>
          </w:p>
          <w:p w14:paraId="0ED74C01" w14:textId="3A4C51C9" w:rsidR="001F6102" w:rsidRPr="001F6102" w:rsidRDefault="001F6102" w:rsidP="001F6102">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2851">
              <w:rPr>
                <w:rFonts w:ascii="Times New Roman" w:hAnsi="Times New Roman" w:cs="Times New Roman"/>
                <w:i w:val="0"/>
                <w:color w:val="auto"/>
                <w:sz w:val="24"/>
                <w:szCs w:val="24"/>
              </w:rPr>
              <w:t xml:space="preserve">laboratory. </w:t>
            </w:r>
            <w:proofErr w:type="gramStart"/>
            <w:r w:rsidRPr="00852851">
              <w:rPr>
                <w:rFonts w:ascii="Times New Roman" w:hAnsi="Times New Roman" w:cs="Times New Roman"/>
                <w:i w:val="0"/>
                <w:color w:val="auto"/>
                <w:sz w:val="24"/>
                <w:szCs w:val="24"/>
              </w:rPr>
              <w:t>Or,</w:t>
            </w:r>
            <w:proofErr w:type="gramEnd"/>
            <w:r w:rsidRPr="00852851">
              <w:rPr>
                <w:rFonts w:ascii="Times New Roman" w:hAnsi="Times New Roman" w:cs="Times New Roman"/>
                <w:i w:val="0"/>
                <w:color w:val="auto"/>
                <w:sz w:val="24"/>
                <w:szCs w:val="24"/>
              </w:rPr>
              <w:t xml:space="preserve"> explain how this will help to maintain existing laboratory capabilities</w:t>
            </w:r>
            <w:r w:rsidRPr="001F6102">
              <w:rPr>
                <w:rFonts w:ascii="Times New Roman" w:hAnsi="Times New Roman" w:cs="Times New Roman"/>
                <w:i w:val="0"/>
                <w:color w:val="404040" w:themeColor="text1" w:themeTint="BF"/>
                <w:sz w:val="24"/>
                <w:szCs w:val="24"/>
              </w:rPr>
              <w:t>.</w:t>
            </w:r>
          </w:p>
        </w:tc>
      </w:tr>
    </w:tbl>
    <w:p w14:paraId="43AF28E2" w14:textId="1717CB0F" w:rsidR="001F6102" w:rsidRPr="00852851" w:rsidRDefault="001F6102" w:rsidP="00C82BD0">
      <w:pPr>
        <w:spacing w:line="240" w:lineRule="auto"/>
        <w:rPr>
          <w:rFonts w:ascii="Times New Roman" w:hAnsi="Times New Roman" w:cs="Times New Roman"/>
          <w:color w:val="auto"/>
          <w:sz w:val="24"/>
          <w:szCs w:val="24"/>
        </w:rPr>
      </w:pPr>
    </w:p>
    <w:p w14:paraId="50E08118" w14:textId="1DC7CA76" w:rsidR="001F6102" w:rsidRPr="001F6102" w:rsidRDefault="001F6102" w:rsidP="001F6102">
      <w:pPr>
        <w:pStyle w:val="Heading2"/>
        <w:numPr>
          <w:ilvl w:val="0"/>
          <w:numId w:val="0"/>
        </w:numPr>
        <w:ind w:left="360" w:hanging="360"/>
        <w:rPr>
          <w:rFonts w:ascii="Times New Roman" w:hAnsi="Times New Roman" w:cs="Times New Roman"/>
          <w:color w:val="auto"/>
        </w:rPr>
      </w:pPr>
      <w:r w:rsidRPr="001F6102">
        <w:rPr>
          <w:rFonts w:ascii="Times New Roman" w:hAnsi="Times New Roman" w:cs="Times New Roman"/>
          <w:color w:val="auto"/>
        </w:rPr>
        <w:t>Appendix</w:t>
      </w:r>
      <w:r>
        <w:rPr>
          <w:rFonts w:ascii="Times New Roman" w:hAnsi="Times New Roman" w:cs="Times New Roman"/>
          <w:color w:val="auto"/>
        </w:rPr>
        <w:t xml:space="preserve"> </w:t>
      </w:r>
      <w:r w:rsidR="00017244">
        <w:rPr>
          <w:rFonts w:ascii="Times New Roman" w:hAnsi="Times New Roman" w:cs="Times New Roman"/>
          <w:color w:val="auto"/>
        </w:rPr>
        <w:t>G</w:t>
      </w:r>
      <w:r>
        <w:rPr>
          <w:rFonts w:ascii="Times New Roman" w:hAnsi="Times New Roman" w:cs="Times New Roman"/>
          <w:color w:val="auto"/>
        </w:rPr>
        <w:t>:</w:t>
      </w:r>
      <w:r>
        <w:rPr>
          <w:rFonts w:ascii="Times New Roman" w:eastAsia="Times New Roman" w:hAnsi="Times New Roman" w:cs="Times New Roman"/>
          <w:b w:val="0"/>
          <w:color w:val="auto"/>
          <w:szCs w:val="24"/>
          <w:lang w:eastAsia="en-US"/>
        </w:rPr>
        <w:t xml:space="preserve"> </w:t>
      </w:r>
      <w:r w:rsidR="00252219" w:rsidRPr="00252219">
        <w:rPr>
          <w:rFonts w:ascii="Times New Roman" w:eastAsia="Times New Roman" w:hAnsi="Times New Roman" w:cs="Times New Roman"/>
          <w:color w:val="auto"/>
          <w:szCs w:val="24"/>
          <w:lang w:eastAsia="en-US"/>
        </w:rPr>
        <w:t>Princip</w:t>
      </w:r>
      <w:r w:rsidR="007D2239">
        <w:rPr>
          <w:rFonts w:ascii="Times New Roman" w:eastAsia="Times New Roman" w:hAnsi="Times New Roman" w:cs="Times New Roman"/>
          <w:color w:val="auto"/>
          <w:szCs w:val="24"/>
          <w:lang w:eastAsia="en-US"/>
        </w:rPr>
        <w:t>al</w:t>
      </w:r>
      <w:r w:rsidR="00252219" w:rsidRPr="00252219">
        <w:rPr>
          <w:rFonts w:ascii="Times New Roman" w:eastAsia="Times New Roman" w:hAnsi="Times New Roman" w:cs="Times New Roman"/>
          <w:color w:val="auto"/>
          <w:szCs w:val="24"/>
          <w:lang w:eastAsia="en-US"/>
        </w:rPr>
        <w:t xml:space="preserve"> Investigator’s Biography</w:t>
      </w:r>
      <w:r w:rsidR="00252219">
        <w:rPr>
          <w:rFonts w:ascii="Times New Roman" w:eastAsia="Times New Roman" w:hAnsi="Times New Roman" w:cs="Times New Roman"/>
          <w:b w:val="0"/>
          <w:color w:val="auto"/>
          <w:szCs w:val="24"/>
          <w:lang w:eastAsia="en-US"/>
        </w:rPr>
        <w:t xml:space="preserve"> </w:t>
      </w:r>
      <w:r w:rsidR="00252219" w:rsidRPr="00252219">
        <w:rPr>
          <w:rFonts w:ascii="Times New Roman" w:eastAsia="Times New Roman" w:hAnsi="Times New Roman" w:cs="Times New Roman"/>
          <w:color w:val="auto"/>
          <w:szCs w:val="24"/>
          <w:lang w:eastAsia="en-US"/>
        </w:rPr>
        <w:t>(not included in page count)</w:t>
      </w:r>
    </w:p>
    <w:tbl>
      <w:tblPr>
        <w:tblStyle w:val="TipTable"/>
        <w:tblW w:w="5000" w:type="pct"/>
        <w:tblLook w:val="04A0" w:firstRow="1" w:lastRow="0" w:firstColumn="1" w:lastColumn="0" w:noHBand="0" w:noVBand="1"/>
        <w:tblDescription w:val="Layout table"/>
      </w:tblPr>
      <w:tblGrid>
        <w:gridCol w:w="577"/>
        <w:gridCol w:w="8783"/>
      </w:tblGrid>
      <w:tr w:rsidR="001F6102" w:rsidRPr="00190E86" w14:paraId="5BC81027" w14:textId="77777777" w:rsidTr="00460EE6">
        <w:trPr>
          <w:trHeight w:val="1008"/>
        </w:trPr>
        <w:tc>
          <w:tcPr>
            <w:cnfStyle w:val="001000000000" w:firstRow="0" w:lastRow="0" w:firstColumn="1" w:lastColumn="0" w:oddVBand="0" w:evenVBand="0" w:oddHBand="0" w:evenHBand="0" w:firstRowFirstColumn="0" w:firstRowLastColumn="0" w:lastRowFirstColumn="0" w:lastRowLastColumn="0"/>
            <w:tcW w:w="308" w:type="pct"/>
          </w:tcPr>
          <w:p w14:paraId="4FC5545A" w14:textId="77777777" w:rsidR="001F6102" w:rsidRPr="00852851" w:rsidRDefault="001F6102" w:rsidP="00460EE6">
            <w:pPr>
              <w:rPr>
                <w:rFonts w:ascii="Times New Roman" w:hAnsi="Times New Roman" w:cs="Times New Roman"/>
                <w:color w:val="auto"/>
                <w:sz w:val="24"/>
                <w:szCs w:val="24"/>
              </w:rPr>
            </w:pPr>
            <w:r w:rsidRPr="00852851">
              <w:rPr>
                <w:rFonts w:ascii="Times New Roman" w:hAnsi="Times New Roman" w:cs="Times New Roman"/>
                <w:noProof/>
                <w:color w:val="auto"/>
                <w:sz w:val="24"/>
                <w:szCs w:val="24"/>
                <w:lang w:eastAsia="en-US"/>
              </w:rPr>
              <mc:AlternateContent>
                <mc:Choice Requires="wpg">
                  <w:drawing>
                    <wp:inline distT="0" distB="0" distL="0" distR="0" wp14:anchorId="25208E5F" wp14:editId="6D02A30F">
                      <wp:extent cx="141605" cy="141605"/>
                      <wp:effectExtent l="0" t="0" r="0" b="0"/>
                      <wp:docPr id="4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Rectangle 45"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6"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AF6556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5hq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Yeg6dXZGjNSwTuQ6+6LPodVD&#10;2Tpl3tQk1qU9bvGbz137a/ulM18c9Sfi/3LozvQKZs6LkvnrJHPxMjg5vvRCL17DfI5L5r0KQ35C&#10;rL75VX76OPu71TjoinybXLm0SKj+qln/xzT79ZS1hQpFT/xHzcBCa/YLMi2rj1XhhFf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eA5OYakIAACVKAAADgAAAAAAAAAAAAAAAAAuAgAA&#10;ZHJzL2Uyb0RvYy54bWxQSwECLQAUAAYACAAAACEABeIMPdkAAAADAQAADwAAAAAAAAAAAAAAAAAD&#10;CwAAZHJzL2Rvd25yZXYueG1sUEsFBgAAAAAEAAQA8wAAAAkMAAAAAA==&#10;">
                      <v:rect id="Rectangle 45"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6lxAAAANsAAAAPAAAAZHJzL2Rvd25yZXYueG1sRI9Pi8Iw&#10;FMTvwn6H8Ba8aaqI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InN/qX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041EA58" w14:textId="5BDE1B58" w:rsidR="001F6102" w:rsidRPr="00852851" w:rsidRDefault="00252219" w:rsidP="00252219">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52851">
              <w:rPr>
                <w:rFonts w:ascii="Times New Roman" w:hAnsi="Times New Roman" w:cs="Times New Roman"/>
                <w:i w:val="0"/>
                <w:color w:val="auto"/>
                <w:sz w:val="24"/>
                <w:szCs w:val="24"/>
              </w:rPr>
              <w:t xml:space="preserve">Include one paragraph </w:t>
            </w:r>
            <w:r w:rsidRPr="00852851">
              <w:rPr>
                <w:rFonts w:ascii="Times New Roman" w:hAnsi="Times New Roman" w:cs="Times New Roman"/>
                <w:i w:val="0"/>
                <w:color w:val="FF0000"/>
                <w:sz w:val="24"/>
                <w:szCs w:val="24"/>
              </w:rPr>
              <w:t>non-proprietary</w:t>
            </w:r>
            <w:r w:rsidRPr="00852851">
              <w:rPr>
                <w:rFonts w:ascii="Times New Roman" w:hAnsi="Times New Roman" w:cs="Times New Roman"/>
                <w:i w:val="0"/>
                <w:color w:val="auto"/>
                <w:sz w:val="24"/>
                <w:szCs w:val="24"/>
              </w:rPr>
              <w:t xml:space="preserve"> biography</w:t>
            </w:r>
            <w:r w:rsidR="00B03D61" w:rsidRPr="00852851">
              <w:rPr>
                <w:rFonts w:ascii="Times New Roman" w:hAnsi="Times New Roman" w:cs="Times New Roman"/>
                <w:i w:val="0"/>
                <w:color w:val="auto"/>
                <w:sz w:val="24"/>
                <w:szCs w:val="24"/>
              </w:rPr>
              <w:t xml:space="preserve"> </w:t>
            </w:r>
            <w:r w:rsidRPr="00852851">
              <w:rPr>
                <w:rFonts w:ascii="Times New Roman" w:hAnsi="Times New Roman" w:cs="Times New Roman"/>
                <w:i w:val="0"/>
                <w:color w:val="auto"/>
                <w:sz w:val="24"/>
                <w:szCs w:val="24"/>
              </w:rPr>
              <w:t>for both the industrial PI</w:t>
            </w:r>
            <w:r w:rsidR="00B75D42">
              <w:rPr>
                <w:rFonts w:ascii="Times New Roman" w:hAnsi="Times New Roman" w:cs="Times New Roman"/>
                <w:i w:val="0"/>
                <w:color w:val="auto"/>
                <w:sz w:val="24"/>
                <w:szCs w:val="24"/>
              </w:rPr>
              <w:t>(s)</w:t>
            </w:r>
            <w:r w:rsidRPr="00852851">
              <w:rPr>
                <w:rFonts w:ascii="Times New Roman" w:hAnsi="Times New Roman" w:cs="Times New Roman"/>
                <w:i w:val="0"/>
                <w:color w:val="auto"/>
                <w:sz w:val="24"/>
                <w:szCs w:val="24"/>
              </w:rPr>
              <w:t xml:space="preserve"> and partnering laboratory PI</w:t>
            </w:r>
            <w:r w:rsidR="00B75D42">
              <w:rPr>
                <w:rFonts w:ascii="Times New Roman" w:hAnsi="Times New Roman" w:cs="Times New Roman"/>
                <w:i w:val="0"/>
                <w:color w:val="auto"/>
                <w:sz w:val="24"/>
                <w:szCs w:val="24"/>
              </w:rPr>
              <w:t>(s)</w:t>
            </w:r>
            <w:r w:rsidRPr="00852851">
              <w:rPr>
                <w:rFonts w:ascii="Times New Roman" w:hAnsi="Times New Roman" w:cs="Times New Roman"/>
                <w:i w:val="0"/>
                <w:color w:val="auto"/>
                <w:sz w:val="24"/>
                <w:szCs w:val="24"/>
              </w:rPr>
              <w:t>. These may be posted on the website should this project be funded.</w:t>
            </w:r>
          </w:p>
        </w:tc>
      </w:tr>
    </w:tbl>
    <w:p w14:paraId="572BA2C8" w14:textId="77777777" w:rsidR="0014258A" w:rsidRPr="0014258A" w:rsidRDefault="0014258A" w:rsidP="00C82BD0">
      <w:pPr>
        <w:spacing w:line="240" w:lineRule="auto"/>
        <w:rPr>
          <w:rFonts w:ascii="Times New Roman" w:hAnsi="Times New Roman" w:cs="Times New Roman"/>
          <w:color w:val="auto"/>
          <w:sz w:val="24"/>
          <w:szCs w:val="24"/>
        </w:rPr>
      </w:pPr>
    </w:p>
    <w:p w14:paraId="08215931" w14:textId="116421FC" w:rsidR="00852851" w:rsidRPr="00852851" w:rsidRDefault="001F6102" w:rsidP="00852851">
      <w:pPr>
        <w:pStyle w:val="Heading2"/>
        <w:numPr>
          <w:ilvl w:val="0"/>
          <w:numId w:val="0"/>
        </w:numPr>
        <w:ind w:left="360" w:hanging="360"/>
        <w:rPr>
          <w:rFonts w:ascii="Times New Roman" w:hAnsi="Times New Roman" w:cs="Times New Roman"/>
          <w:color w:val="auto"/>
        </w:rPr>
      </w:pPr>
      <w:r w:rsidRPr="001F6102">
        <w:rPr>
          <w:rFonts w:ascii="Times New Roman" w:hAnsi="Times New Roman" w:cs="Times New Roman"/>
          <w:color w:val="auto"/>
        </w:rPr>
        <w:t>Appendix</w:t>
      </w:r>
      <w:r>
        <w:rPr>
          <w:rFonts w:ascii="Times New Roman" w:hAnsi="Times New Roman" w:cs="Times New Roman"/>
          <w:color w:val="auto"/>
        </w:rPr>
        <w:t xml:space="preserve"> </w:t>
      </w:r>
      <w:r w:rsidR="00017244">
        <w:rPr>
          <w:rFonts w:ascii="Times New Roman" w:hAnsi="Times New Roman" w:cs="Times New Roman"/>
          <w:color w:val="auto"/>
        </w:rPr>
        <w:t>H</w:t>
      </w:r>
      <w:r>
        <w:rPr>
          <w:rFonts w:ascii="Times New Roman" w:hAnsi="Times New Roman" w:cs="Times New Roman"/>
          <w:color w:val="auto"/>
        </w:rPr>
        <w:t>:</w:t>
      </w:r>
      <w:r w:rsidRPr="001F6102">
        <w:rPr>
          <w:rFonts w:ascii="Times New Roman" w:eastAsia="Times New Roman" w:hAnsi="Times New Roman" w:cs="Times New Roman"/>
          <w:b w:val="0"/>
          <w:color w:val="auto"/>
          <w:szCs w:val="24"/>
          <w:lang w:eastAsia="en-US"/>
        </w:rPr>
        <w:t xml:space="preserve"> </w:t>
      </w:r>
      <w:r w:rsidR="00682F82">
        <w:rPr>
          <w:rFonts w:ascii="Times New Roman" w:hAnsi="Times New Roman" w:cs="Times New Roman"/>
          <w:color w:val="auto"/>
        </w:rPr>
        <w:t>Resumes (not included in page limit</w:t>
      </w:r>
      <w:r w:rsidR="00852851">
        <w:rPr>
          <w:rFonts w:ascii="Times New Roman" w:hAnsi="Times New Roman" w:cs="Times New Roman"/>
          <w:color w:val="auto"/>
        </w:rPr>
        <w:t>)</w:t>
      </w:r>
    </w:p>
    <w:tbl>
      <w:tblPr>
        <w:tblStyle w:val="TipTable"/>
        <w:tblW w:w="5000" w:type="pct"/>
        <w:tblLook w:val="04A0" w:firstRow="1" w:lastRow="0" w:firstColumn="1" w:lastColumn="0" w:noHBand="0" w:noVBand="1"/>
        <w:tblDescription w:val="Layout table"/>
      </w:tblPr>
      <w:tblGrid>
        <w:gridCol w:w="577"/>
        <w:gridCol w:w="8783"/>
      </w:tblGrid>
      <w:tr w:rsidR="001F6102" w:rsidRPr="00190E86" w14:paraId="2F1598A0" w14:textId="77777777" w:rsidTr="00682F82">
        <w:trPr>
          <w:trHeight w:val="486"/>
        </w:trPr>
        <w:tc>
          <w:tcPr>
            <w:cnfStyle w:val="001000000000" w:firstRow="0" w:lastRow="0" w:firstColumn="1" w:lastColumn="0" w:oddVBand="0" w:evenVBand="0" w:oddHBand="0" w:evenHBand="0" w:firstRowFirstColumn="0" w:firstRowLastColumn="0" w:lastRowFirstColumn="0" w:lastRowLastColumn="0"/>
            <w:tcW w:w="308" w:type="pct"/>
          </w:tcPr>
          <w:p w14:paraId="01BFBC34" w14:textId="77777777" w:rsidR="001F6102" w:rsidRPr="00190E86" w:rsidRDefault="001F6102"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6A8CF123" wp14:editId="3C0BC2B4">
                      <wp:extent cx="141605" cy="141605"/>
                      <wp:effectExtent l="0" t="0" r="0" b="0"/>
                      <wp:docPr id="4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Rectangle 48"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9"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16D474D"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H6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YeI6dXZGjNSwTuQ6+6LPodVD&#10;2Tpl3tQk1qU9bvGbz137a/ulM18c9Sfi/3LozvQKZs6LkvnrJHPxMjg5vvRCL17DfI5L5r0KQ35C&#10;rL75VX76OPu71TjoinybXLm0SKj+qln/xzT79ZS1hQpFT/xHzZDdWrNfkGlZfawKJ8R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xdlH6rggAAJUoAAAOAAAAAAAAAAAAAAAA&#10;AC4CAABkcnMvZTJvRG9jLnhtbFBLAQItABQABgAIAAAAIQAF4gw92QAAAAMBAAAPAAAAAAAAAAAA&#10;AAAAAAgLAABkcnMvZG93bnJldi54bWxQSwUGAAAAAAQABADzAAAADgwAAAAA&#10;">
                      <v:rect id="Rectangle 48"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3A3D455" w14:textId="7198522B" w:rsidR="001F6102" w:rsidRPr="00682F82" w:rsidRDefault="00B75D42" w:rsidP="00460EE6">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404040" w:themeColor="text1" w:themeTint="BF"/>
                <w:sz w:val="24"/>
                <w:szCs w:val="24"/>
              </w:rPr>
            </w:pPr>
            <w:r w:rsidRPr="00B75D42">
              <w:rPr>
                <w:rFonts w:ascii="Times New Roman" w:hAnsi="Times New Roman" w:cs="Times New Roman"/>
                <w:i w:val="0"/>
                <w:color w:val="auto"/>
                <w:sz w:val="24"/>
                <w:szCs w:val="24"/>
              </w:rPr>
              <w:t xml:space="preserve">Include resumes of project team to industry </w:t>
            </w:r>
            <w:r w:rsidR="00FE7B5A" w:rsidRPr="00B75D42">
              <w:rPr>
                <w:rFonts w:ascii="Times New Roman" w:hAnsi="Times New Roman" w:cs="Times New Roman"/>
                <w:i w:val="0"/>
                <w:color w:val="auto"/>
                <w:sz w:val="24"/>
                <w:szCs w:val="24"/>
              </w:rPr>
              <w:t>partner</w:t>
            </w:r>
            <w:r w:rsidRPr="00B75D42">
              <w:rPr>
                <w:rFonts w:ascii="Times New Roman" w:hAnsi="Times New Roman" w:cs="Times New Roman"/>
                <w:i w:val="0"/>
                <w:color w:val="auto"/>
                <w:sz w:val="24"/>
                <w:szCs w:val="24"/>
              </w:rPr>
              <w:t xml:space="preserve"> PI(s), national laboratory PI(s), and/or university or non-profit organization.</w:t>
            </w:r>
          </w:p>
        </w:tc>
      </w:tr>
    </w:tbl>
    <w:p w14:paraId="5537073F" w14:textId="77777777" w:rsidR="001F6102" w:rsidRPr="0014258A" w:rsidRDefault="001F6102" w:rsidP="00C82BD0">
      <w:pPr>
        <w:spacing w:line="240" w:lineRule="auto"/>
      </w:pPr>
    </w:p>
    <w:sectPr w:rsidR="001F6102" w:rsidRPr="0014258A" w:rsidSect="006E7EE5">
      <w:pgSz w:w="12240" w:h="15840" w:code="1"/>
      <w:pgMar w:top="90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A942" w14:textId="77777777" w:rsidR="00C36228" w:rsidRDefault="00C36228">
      <w:pPr>
        <w:spacing w:after="0" w:line="240" w:lineRule="auto"/>
      </w:pPr>
      <w:r>
        <w:separator/>
      </w:r>
    </w:p>
  </w:endnote>
  <w:endnote w:type="continuationSeparator" w:id="0">
    <w:p w14:paraId="50328B1A" w14:textId="77777777" w:rsidR="00C36228" w:rsidRDefault="00C3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066134109"/>
      <w:docPartObj>
        <w:docPartGallery w:val="Page Numbers (Bottom of Page)"/>
        <w:docPartUnique/>
      </w:docPartObj>
    </w:sdtPr>
    <w:sdtEndPr>
      <w:rPr>
        <w:noProof/>
        <w:color w:val="000000" w:themeColor="text1"/>
      </w:rPr>
    </w:sdtEndPr>
    <w:sdtContent>
      <w:p w14:paraId="27C8195E" w14:textId="0EFDE6FE" w:rsidR="00460EE6" w:rsidRPr="006A1F40" w:rsidRDefault="00460EE6">
        <w:pPr>
          <w:pStyle w:val="Footer"/>
          <w:jc w:val="right"/>
          <w:rPr>
            <w:color w:val="000000" w:themeColor="text1"/>
          </w:rPr>
        </w:pPr>
        <w:r w:rsidRPr="006A1F40">
          <w:rPr>
            <w:noProof w:val="0"/>
            <w:color w:val="000000" w:themeColor="text1"/>
          </w:rPr>
          <w:fldChar w:fldCharType="begin"/>
        </w:r>
        <w:r w:rsidRPr="006A1F40">
          <w:rPr>
            <w:color w:val="000000" w:themeColor="text1"/>
          </w:rPr>
          <w:instrText xml:space="preserve"> PAGE   \* MERGEFORMAT </w:instrText>
        </w:r>
        <w:r w:rsidRPr="006A1F40">
          <w:rPr>
            <w:noProof w:val="0"/>
            <w:color w:val="000000" w:themeColor="text1"/>
          </w:rPr>
          <w:fldChar w:fldCharType="separate"/>
        </w:r>
        <w:r w:rsidR="008C7808">
          <w:rPr>
            <w:color w:val="000000" w:themeColor="text1"/>
          </w:rPr>
          <w:t>5</w:t>
        </w:r>
        <w:r w:rsidRPr="006A1F40">
          <w:rPr>
            <w:color w:val="000000" w:themeColor="text1"/>
          </w:rPr>
          <w:fldChar w:fldCharType="end"/>
        </w:r>
      </w:p>
    </w:sdtContent>
  </w:sdt>
  <w:p w14:paraId="5B90EE87" w14:textId="63EEAE56" w:rsidR="00460EE6" w:rsidRPr="00886588" w:rsidRDefault="00460EE6" w:rsidP="001E042A">
    <w:pPr>
      <w:pStyle w:val="Footer"/>
      <w:rPr>
        <w:rFonts w:asciiTheme="minorHAnsi" w:hAnsiTheme="minorHAnsi" w:cstheme="minorHAnsi"/>
        <w:b/>
        <w:color w:val="auto"/>
        <w:sz w:val="12"/>
        <w:szCs w:val="12"/>
      </w:rPr>
    </w:pPr>
    <w:r w:rsidRPr="00886588">
      <w:rPr>
        <w:rFonts w:asciiTheme="minorHAnsi" w:hAnsiTheme="minorHAnsi" w:cstheme="minorHAnsi"/>
        <w:b/>
        <w:color w:val="auto"/>
        <w:sz w:val="12"/>
        <w:szCs w:val="12"/>
      </w:rPr>
      <w:t xml:space="preserve">Revised </w:t>
    </w:r>
    <w:r w:rsidR="00075AD2">
      <w:rPr>
        <w:rFonts w:asciiTheme="minorHAnsi" w:hAnsiTheme="minorHAnsi" w:cstheme="minorHAnsi"/>
        <w:b/>
        <w:color w:val="auto"/>
        <w:sz w:val="12"/>
        <w:szCs w:val="12"/>
      </w:rPr>
      <w:t>10/09/23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B462" w14:textId="77777777" w:rsidR="00C36228" w:rsidRDefault="00C36228">
      <w:pPr>
        <w:spacing w:after="0" w:line="240" w:lineRule="auto"/>
      </w:pPr>
      <w:r>
        <w:separator/>
      </w:r>
    </w:p>
  </w:footnote>
  <w:footnote w:type="continuationSeparator" w:id="0">
    <w:p w14:paraId="0CDB6DF5" w14:textId="77777777" w:rsidR="00C36228" w:rsidRDefault="00C3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9ED0" w14:textId="237C6145" w:rsidR="00460EE6" w:rsidRDefault="00460EE6" w:rsidP="006E7EE5">
    <w:pPr>
      <w:pStyle w:val="Header"/>
      <w:tabs>
        <w:tab w:val="clear" w:pos="4680"/>
        <w:tab w:val="center" w:pos="7200"/>
      </w:tabs>
    </w:pPr>
    <w:r>
      <w:tab/>
      <w:t>Proposal ID:</w:t>
    </w:r>
  </w:p>
  <w:tbl>
    <w:tblPr>
      <w:tblStyle w:val="TipTable"/>
      <w:tblW w:w="2171" w:type="pct"/>
      <w:tblInd w:w="5925" w:type="dxa"/>
      <w:tblLook w:val="04A0" w:firstRow="1" w:lastRow="0" w:firstColumn="1" w:lastColumn="0" w:noHBand="0" w:noVBand="1"/>
    </w:tblPr>
    <w:tblGrid>
      <w:gridCol w:w="223"/>
      <w:gridCol w:w="3841"/>
    </w:tblGrid>
    <w:tr w:rsidR="00460EE6" w14:paraId="42403873" w14:textId="77777777" w:rsidTr="006E7EE5">
      <w:trPr>
        <w:trHeight w:val="213"/>
      </w:trPr>
      <w:tc>
        <w:tcPr>
          <w:cnfStyle w:val="001000000000" w:firstRow="0" w:lastRow="0" w:firstColumn="1" w:lastColumn="0" w:oddVBand="0" w:evenVBand="0" w:oddHBand="0" w:evenHBand="0" w:firstRowFirstColumn="0" w:firstRowLastColumn="0" w:lastRowFirstColumn="0" w:lastRowLastColumn="0"/>
          <w:tcW w:w="274" w:type="pct"/>
          <w:shd w:val="clear" w:color="auto" w:fill="DEEAF6"/>
        </w:tcPr>
        <w:p w14:paraId="6192F347" w14:textId="77777777" w:rsidR="00460EE6" w:rsidRDefault="00460EE6" w:rsidP="006E7EE5">
          <w:pPr>
            <w:spacing w:after="180" w:line="288" w:lineRule="auto"/>
          </w:pPr>
          <w:r>
            <w:rPr>
              <w:noProof/>
              <w:lang w:eastAsia="en-US"/>
            </w:rPr>
            <mc:AlternateContent>
              <mc:Choice Requires="wpg">
                <w:drawing>
                  <wp:inline distT="0" distB="0" distL="0" distR="0" wp14:anchorId="34C260F4" wp14:editId="200E4DEE">
                    <wp:extent cx="141605" cy="141605"/>
                    <wp:effectExtent l="0" t="0" r="0" b="0"/>
                    <wp:docPr id="1" name="Group 1"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4" name="Rectangle 4" descr="Blue rectangle"/>
                            <wps:cNvSpPr>
                              <a:spLocks noChangeArrowheads="1"/>
                            </wps:cNvSpPr>
                            <wps:spPr bwMode="auto">
                              <a:xfrm>
                                <a:off x="0" y="0"/>
                                <a:ext cx="141605" cy="141605"/>
                              </a:xfrm>
                              <a:prstGeom prst="rect">
                                <a:avLst/>
                              </a:prstGeom>
                              <a:solidFill>
                                <a:srgbClr val="4472C4"/>
                              </a:solidFill>
                              <a:ln w="0">
                                <a:noFill/>
                                <a:prstDash val="solid"/>
                                <a:miter lim="800000"/>
                                <a:headEnd/>
                                <a:tailEnd/>
                              </a:ln>
                            </wps:spPr>
                            <wps:bodyPr rot="0" vert="horz" wrap="square" lIns="91440" tIns="45720" rIns="91440" bIns="45720" anchor="t" anchorCtr="0" upright="1">
                              <a:noAutofit/>
                            </wps:bodyPr>
                          </wps:wsp>
                          <wps:wsp>
                            <wps:cNvPr id="5" name="Freeform 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C6F8D62" id="Group 1"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wUlQgAAIg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&#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MByHBSVCAAAiCgAAA4AAAAAAAAAAAAAAAAALgIAAGRycy9lMm9Eb2MueG1sUEsBAi0A&#10;FAAGAAgAAAAhAAXiDD3ZAAAAAwEAAA8AAAAAAAAAAAAAAAAA7woAAGRycy9kb3ducmV2LnhtbFBL&#10;BQYAAAAABAAEAPMAAAD1CwAAAAA=&#10;">
                    <v:rect id="Rectangle 4"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" fillcolor="#4472c4" stroked="f" strokeweight="0"/>
                    <v:shape id="Freeform 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726" w:type="pct"/>
          <w:shd w:val="clear" w:color="auto" w:fill="DEEAF6"/>
        </w:tcPr>
        <w:p w14:paraId="42774901" w14:textId="77777777" w:rsidR="00460EE6" w:rsidRDefault="00460EE6" w:rsidP="006E7EE5">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t xml:space="preserve"> </w:t>
          </w:r>
          <w:r w:rsidRPr="002A3D49">
            <w:rPr>
              <w:rFonts w:ascii="Times New Roman" w:hAnsi="Times New Roman" w:cs="Times New Roman"/>
              <w:color w:val="auto"/>
            </w:rPr>
            <w:t xml:space="preserve">Provided in </w:t>
          </w:r>
          <w:r w:rsidR="00BE7435">
            <w:rPr>
              <w:rFonts w:ascii="Times New Roman" w:hAnsi="Times New Roman" w:cs="Times New Roman"/>
              <w:color w:val="auto"/>
            </w:rPr>
            <w:t>Electronic Application Form</w:t>
          </w:r>
        </w:p>
        <w:p w14:paraId="5A1DBF49" w14:textId="1E701C2D" w:rsidR="00BE7435" w:rsidRPr="002A3D49" w:rsidRDefault="00210D08" w:rsidP="006E7EE5">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r>
            <w:rPr>
              <w:rFonts w:ascii="Times New Roman" w:hAnsi="Times New Roman" w:cs="Times New Roman"/>
              <w:color w:val="404040"/>
              <w:szCs w:val="24"/>
            </w:rPr>
            <w:t xml:space="preserve"> </w:t>
          </w:r>
          <w:r w:rsidR="00BE7435">
            <w:rPr>
              <w:rFonts w:ascii="Times New Roman" w:hAnsi="Times New Roman" w:cs="Times New Roman"/>
              <w:color w:val="404040"/>
              <w:szCs w:val="24"/>
            </w:rPr>
            <w:t>Example: FP-</w:t>
          </w:r>
          <w:r w:rsidR="008565A9">
            <w:rPr>
              <w:rFonts w:ascii="Times New Roman" w:hAnsi="Times New Roman" w:cs="Times New Roman"/>
              <w:color w:val="404040"/>
              <w:szCs w:val="24"/>
            </w:rPr>
            <w:t>D</w:t>
          </w:r>
          <w:r w:rsidR="00BE7435">
            <w:rPr>
              <w:rFonts w:ascii="Times New Roman" w:hAnsi="Times New Roman" w:cs="Times New Roman"/>
              <w:color w:val="404040"/>
              <w:szCs w:val="24"/>
            </w:rPr>
            <w:t>-19.2-21573</w:t>
          </w:r>
        </w:p>
      </w:tc>
    </w:tr>
  </w:tbl>
  <w:p w14:paraId="06D96A42" w14:textId="4731C31F" w:rsidR="00460EE6" w:rsidRDefault="00460EE6" w:rsidP="006E7EE5">
    <w:pPr>
      <w:pStyle w:val="Header"/>
      <w:tabs>
        <w:tab w:val="clear" w:pos="4680"/>
        <w:tab w:val="center"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F6F46"/>
    <w:multiLevelType w:val="hybridMultilevel"/>
    <w:tmpl w:val="5734C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080724"/>
    <w:multiLevelType w:val="hybridMultilevel"/>
    <w:tmpl w:val="FF8E789C"/>
    <w:lvl w:ilvl="0" w:tplc="667879EA">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4"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16cid:durableId="764813208">
    <w:abstractNumId w:val="9"/>
  </w:num>
  <w:num w:numId="2" w16cid:durableId="149636802">
    <w:abstractNumId w:val="14"/>
  </w:num>
  <w:num w:numId="3" w16cid:durableId="2117288027">
    <w:abstractNumId w:val="14"/>
    <w:lvlOverride w:ilvl="0">
      <w:startOverride w:val="1"/>
    </w:lvlOverride>
  </w:num>
  <w:num w:numId="4" w16cid:durableId="498230893">
    <w:abstractNumId w:val="10"/>
  </w:num>
  <w:num w:numId="5" w16cid:durableId="55444443">
    <w:abstractNumId w:val="7"/>
  </w:num>
  <w:num w:numId="6" w16cid:durableId="934636000">
    <w:abstractNumId w:val="6"/>
  </w:num>
  <w:num w:numId="7" w16cid:durableId="565603012">
    <w:abstractNumId w:val="5"/>
  </w:num>
  <w:num w:numId="8" w16cid:durableId="1377700963">
    <w:abstractNumId w:val="4"/>
  </w:num>
  <w:num w:numId="9" w16cid:durableId="1618872491">
    <w:abstractNumId w:val="8"/>
  </w:num>
  <w:num w:numId="10" w16cid:durableId="1580481749">
    <w:abstractNumId w:val="3"/>
  </w:num>
  <w:num w:numId="11" w16cid:durableId="1936473790">
    <w:abstractNumId w:val="2"/>
  </w:num>
  <w:num w:numId="12" w16cid:durableId="2111386466">
    <w:abstractNumId w:val="1"/>
  </w:num>
  <w:num w:numId="13" w16cid:durableId="1138566465">
    <w:abstractNumId w:val="0"/>
  </w:num>
  <w:num w:numId="14" w16cid:durableId="16738737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3032684">
    <w:abstractNumId w:val="13"/>
  </w:num>
  <w:num w:numId="16" w16cid:durableId="1576163008">
    <w:abstractNumId w:val="11"/>
  </w:num>
  <w:num w:numId="17" w16cid:durableId="12750961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E5"/>
    <w:rsid w:val="00002EFC"/>
    <w:rsid w:val="0001234E"/>
    <w:rsid w:val="00017244"/>
    <w:rsid w:val="00075AD2"/>
    <w:rsid w:val="000908C9"/>
    <w:rsid w:val="00097FDD"/>
    <w:rsid w:val="000A0612"/>
    <w:rsid w:val="000A6954"/>
    <w:rsid w:val="000B3D73"/>
    <w:rsid w:val="000D145D"/>
    <w:rsid w:val="001077A0"/>
    <w:rsid w:val="00125E54"/>
    <w:rsid w:val="0014258A"/>
    <w:rsid w:val="00164574"/>
    <w:rsid w:val="00190E86"/>
    <w:rsid w:val="001A12D2"/>
    <w:rsid w:val="001A728E"/>
    <w:rsid w:val="001B0BEC"/>
    <w:rsid w:val="001B3CA7"/>
    <w:rsid w:val="001B79B1"/>
    <w:rsid w:val="001E042A"/>
    <w:rsid w:val="001E0E4A"/>
    <w:rsid w:val="001F6102"/>
    <w:rsid w:val="00202E33"/>
    <w:rsid w:val="00210D08"/>
    <w:rsid w:val="00225505"/>
    <w:rsid w:val="00227E78"/>
    <w:rsid w:val="00252219"/>
    <w:rsid w:val="00274D27"/>
    <w:rsid w:val="002835B1"/>
    <w:rsid w:val="00285667"/>
    <w:rsid w:val="002A3D49"/>
    <w:rsid w:val="002B0F8E"/>
    <w:rsid w:val="003312ED"/>
    <w:rsid w:val="003376DF"/>
    <w:rsid w:val="0035744D"/>
    <w:rsid w:val="00362135"/>
    <w:rsid w:val="00372CA6"/>
    <w:rsid w:val="003B1D50"/>
    <w:rsid w:val="003B2572"/>
    <w:rsid w:val="003D5B43"/>
    <w:rsid w:val="00407B91"/>
    <w:rsid w:val="00440E7B"/>
    <w:rsid w:val="004555F7"/>
    <w:rsid w:val="00460EE6"/>
    <w:rsid w:val="004727F4"/>
    <w:rsid w:val="00492F36"/>
    <w:rsid w:val="00493F5A"/>
    <w:rsid w:val="004A0A8D"/>
    <w:rsid w:val="004C2410"/>
    <w:rsid w:val="004C3BDC"/>
    <w:rsid w:val="004D5CC4"/>
    <w:rsid w:val="004D7AC3"/>
    <w:rsid w:val="004E2C73"/>
    <w:rsid w:val="004E7A7D"/>
    <w:rsid w:val="00500562"/>
    <w:rsid w:val="00513095"/>
    <w:rsid w:val="00536C84"/>
    <w:rsid w:val="00541CD4"/>
    <w:rsid w:val="005664D4"/>
    <w:rsid w:val="00575B92"/>
    <w:rsid w:val="00597512"/>
    <w:rsid w:val="005C3225"/>
    <w:rsid w:val="005D4DC9"/>
    <w:rsid w:val="005F7999"/>
    <w:rsid w:val="0060397F"/>
    <w:rsid w:val="00607B9F"/>
    <w:rsid w:val="00626EDA"/>
    <w:rsid w:val="006429F9"/>
    <w:rsid w:val="0064676E"/>
    <w:rsid w:val="00663A7A"/>
    <w:rsid w:val="0067071F"/>
    <w:rsid w:val="00675B42"/>
    <w:rsid w:val="00682F82"/>
    <w:rsid w:val="006A1F40"/>
    <w:rsid w:val="006A2A1A"/>
    <w:rsid w:val="006D071B"/>
    <w:rsid w:val="006D7FF8"/>
    <w:rsid w:val="006E7EE5"/>
    <w:rsid w:val="00704472"/>
    <w:rsid w:val="00707F67"/>
    <w:rsid w:val="00723FE8"/>
    <w:rsid w:val="007313CF"/>
    <w:rsid w:val="00746B11"/>
    <w:rsid w:val="00760C69"/>
    <w:rsid w:val="00775FBE"/>
    <w:rsid w:val="00791457"/>
    <w:rsid w:val="007C4ACE"/>
    <w:rsid w:val="007D2239"/>
    <w:rsid w:val="007D371E"/>
    <w:rsid w:val="007F372E"/>
    <w:rsid w:val="00800F40"/>
    <w:rsid w:val="00820F4C"/>
    <w:rsid w:val="00825DE8"/>
    <w:rsid w:val="00852851"/>
    <w:rsid w:val="008565A9"/>
    <w:rsid w:val="0088120E"/>
    <w:rsid w:val="00885C45"/>
    <w:rsid w:val="00886588"/>
    <w:rsid w:val="008C7808"/>
    <w:rsid w:val="008D5E06"/>
    <w:rsid w:val="008D6D77"/>
    <w:rsid w:val="008E37ED"/>
    <w:rsid w:val="00900808"/>
    <w:rsid w:val="0090746E"/>
    <w:rsid w:val="00913287"/>
    <w:rsid w:val="00943B82"/>
    <w:rsid w:val="00950A2B"/>
    <w:rsid w:val="00952C1C"/>
    <w:rsid w:val="009A33DF"/>
    <w:rsid w:val="00A440B5"/>
    <w:rsid w:val="00A509DC"/>
    <w:rsid w:val="00A61868"/>
    <w:rsid w:val="00A73F8F"/>
    <w:rsid w:val="00AA316B"/>
    <w:rsid w:val="00AB06B8"/>
    <w:rsid w:val="00AC56D6"/>
    <w:rsid w:val="00AD6A8E"/>
    <w:rsid w:val="00B030C4"/>
    <w:rsid w:val="00B03D61"/>
    <w:rsid w:val="00B40BE2"/>
    <w:rsid w:val="00B75D42"/>
    <w:rsid w:val="00B764AD"/>
    <w:rsid w:val="00B855E4"/>
    <w:rsid w:val="00BC1FD2"/>
    <w:rsid w:val="00BD248A"/>
    <w:rsid w:val="00BD50C1"/>
    <w:rsid w:val="00BE7435"/>
    <w:rsid w:val="00BF2A52"/>
    <w:rsid w:val="00BF577E"/>
    <w:rsid w:val="00C222A3"/>
    <w:rsid w:val="00C23DE6"/>
    <w:rsid w:val="00C355B5"/>
    <w:rsid w:val="00C36228"/>
    <w:rsid w:val="00C53356"/>
    <w:rsid w:val="00C66E17"/>
    <w:rsid w:val="00C82BD0"/>
    <w:rsid w:val="00C92C41"/>
    <w:rsid w:val="00CB53E1"/>
    <w:rsid w:val="00CD5F73"/>
    <w:rsid w:val="00CF0EB1"/>
    <w:rsid w:val="00D27893"/>
    <w:rsid w:val="00D40A0F"/>
    <w:rsid w:val="00D56BE7"/>
    <w:rsid w:val="00D57227"/>
    <w:rsid w:val="00D57E3E"/>
    <w:rsid w:val="00D91CF6"/>
    <w:rsid w:val="00DA1D04"/>
    <w:rsid w:val="00DB24CB"/>
    <w:rsid w:val="00DE384D"/>
    <w:rsid w:val="00DE51C8"/>
    <w:rsid w:val="00DF5013"/>
    <w:rsid w:val="00E0077C"/>
    <w:rsid w:val="00E118A3"/>
    <w:rsid w:val="00E57081"/>
    <w:rsid w:val="00E62D9F"/>
    <w:rsid w:val="00E84916"/>
    <w:rsid w:val="00E87215"/>
    <w:rsid w:val="00E910C9"/>
    <w:rsid w:val="00E93BD6"/>
    <w:rsid w:val="00E9640A"/>
    <w:rsid w:val="00E967D0"/>
    <w:rsid w:val="00ED0F52"/>
    <w:rsid w:val="00EF4C40"/>
    <w:rsid w:val="00F04A2C"/>
    <w:rsid w:val="00F05DA2"/>
    <w:rsid w:val="00F1563F"/>
    <w:rsid w:val="00F1586E"/>
    <w:rsid w:val="00F21D0D"/>
    <w:rsid w:val="00F459B0"/>
    <w:rsid w:val="00F46D76"/>
    <w:rsid w:val="00F54213"/>
    <w:rsid w:val="00F850A9"/>
    <w:rsid w:val="00FE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4806E"/>
  <w15:chartTrackingRefBased/>
  <w15:docId w15:val="{A225A7E6-CC35-4103-B8CC-EEFE2D92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paragraph" w:styleId="z-BottomofForm">
    <w:name w:val="HTML Bottom of Form"/>
    <w:basedOn w:val="Normal"/>
    <w:next w:val="Normal"/>
    <w:link w:val="z-BottomofFormChar"/>
    <w:hidden/>
    <w:rsid w:val="001B0BEC"/>
    <w:pPr>
      <w:pBdr>
        <w:top w:val="single" w:sz="6" w:space="1" w:color="auto"/>
      </w:pBdr>
      <w:spacing w:after="0" w:line="240" w:lineRule="auto"/>
      <w:jc w:val="center"/>
    </w:pPr>
    <w:rPr>
      <w:rFonts w:ascii="Arial" w:eastAsia="Times New Roman" w:hAnsi="Arial" w:cs="Times New Roman"/>
      <w:vanish/>
      <w:color w:val="auto"/>
      <w:sz w:val="16"/>
      <w:szCs w:val="16"/>
      <w:lang w:eastAsia="en-US"/>
    </w:rPr>
  </w:style>
  <w:style w:type="character" w:customStyle="1" w:styleId="z-BottomofFormChar">
    <w:name w:val="z-Bottom of Form Char"/>
    <w:basedOn w:val="DefaultParagraphFont"/>
    <w:link w:val="z-BottomofForm"/>
    <w:rsid w:val="001B0BEC"/>
    <w:rPr>
      <w:rFonts w:ascii="Arial" w:eastAsia="Times New Roman" w:hAnsi="Arial" w:cs="Times New Roman"/>
      <w:vanish/>
      <w:color w:val="auto"/>
      <w:sz w:val="16"/>
      <w:szCs w:val="16"/>
      <w:lang w:eastAsia="en-US"/>
    </w:rPr>
  </w:style>
  <w:style w:type="paragraph" w:styleId="BodyText">
    <w:name w:val="Body Text"/>
    <w:basedOn w:val="Normal"/>
    <w:link w:val="BodyTextChar"/>
    <w:uiPriority w:val="1"/>
    <w:qFormat/>
    <w:rsid w:val="00407B91"/>
    <w:pPr>
      <w:widowControl w:val="0"/>
      <w:spacing w:after="0" w:line="240" w:lineRule="auto"/>
      <w:ind w:left="1440"/>
    </w:pPr>
    <w:rPr>
      <w:rFonts w:ascii="Times New Roman" w:eastAsia="Times New Roman" w:hAnsi="Times New Roman" w:cs="Times New Roman"/>
      <w:color w:val="auto"/>
      <w:sz w:val="22"/>
      <w:szCs w:val="22"/>
      <w:lang w:eastAsia="en-US"/>
    </w:rPr>
  </w:style>
  <w:style w:type="character" w:customStyle="1" w:styleId="BodyTextChar">
    <w:name w:val="Body Text Char"/>
    <w:basedOn w:val="DefaultParagraphFont"/>
    <w:link w:val="BodyText"/>
    <w:uiPriority w:val="1"/>
    <w:rsid w:val="00407B91"/>
    <w:rPr>
      <w:rFonts w:ascii="Times New Roman" w:eastAsia="Times New Roman" w:hAnsi="Times New Roman" w:cs="Times New Roman"/>
      <w:color w:val="auto"/>
      <w:sz w:val="22"/>
      <w:szCs w:val="22"/>
      <w:lang w:eastAsia="en-US"/>
    </w:rPr>
  </w:style>
  <w:style w:type="character" w:styleId="FollowedHyperlink">
    <w:name w:val="FollowedHyperlink"/>
    <w:basedOn w:val="DefaultParagraphFont"/>
    <w:uiPriority w:val="99"/>
    <w:semiHidden/>
    <w:unhideWhenUsed/>
    <w:rsid w:val="00DE384D"/>
    <w:rPr>
      <w:color w:val="92588D" w:themeColor="followedHyperlink"/>
      <w:u w:val="single"/>
    </w:rPr>
  </w:style>
  <w:style w:type="character" w:customStyle="1" w:styleId="UnresolvedMention2">
    <w:name w:val="Unresolved Mention2"/>
    <w:basedOn w:val="DefaultParagraphFont"/>
    <w:uiPriority w:val="99"/>
    <w:semiHidden/>
    <w:unhideWhenUsed/>
    <w:rsid w:val="00CF0EB1"/>
    <w:rPr>
      <w:color w:val="605E5C"/>
      <w:shd w:val="clear" w:color="auto" w:fill="E1DFDD"/>
    </w:rPr>
  </w:style>
  <w:style w:type="paragraph" w:styleId="ListParagraph">
    <w:name w:val="List Paragraph"/>
    <w:basedOn w:val="Normal"/>
    <w:link w:val="ListParagraphChar"/>
    <w:uiPriority w:val="34"/>
    <w:qFormat/>
    <w:rsid w:val="00C66E17"/>
    <w:pPr>
      <w:widowControl w:val="0"/>
      <w:spacing w:after="0" w:line="240" w:lineRule="auto"/>
    </w:pPr>
    <w:rPr>
      <w:color w:val="auto"/>
      <w:sz w:val="22"/>
      <w:szCs w:val="22"/>
      <w:lang w:eastAsia="en-US"/>
    </w:rPr>
  </w:style>
  <w:style w:type="character" w:customStyle="1" w:styleId="ListParagraphChar">
    <w:name w:val="List Paragraph Char"/>
    <w:basedOn w:val="DefaultParagraphFont"/>
    <w:link w:val="ListParagraph"/>
    <w:uiPriority w:val="34"/>
    <w:locked/>
    <w:rsid w:val="00C66E17"/>
    <w:rPr>
      <w:color w:val="auto"/>
      <w:sz w:val="22"/>
      <w:szCs w:val="22"/>
      <w:lang w:eastAsia="en-US"/>
    </w:rPr>
  </w:style>
  <w:style w:type="paragraph" w:styleId="BalloonText">
    <w:name w:val="Balloon Text"/>
    <w:basedOn w:val="Normal"/>
    <w:link w:val="BalloonTextChar"/>
    <w:uiPriority w:val="99"/>
    <w:semiHidden/>
    <w:unhideWhenUsed/>
    <w:rsid w:val="00C66E1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66E17"/>
    <w:rPr>
      <w:rFonts w:ascii="Segoe UI" w:hAnsi="Segoe UI" w:cs="Segoe UI"/>
    </w:rPr>
  </w:style>
  <w:style w:type="character" w:styleId="CommentReference">
    <w:name w:val="annotation reference"/>
    <w:basedOn w:val="DefaultParagraphFont"/>
    <w:uiPriority w:val="99"/>
    <w:semiHidden/>
    <w:unhideWhenUsed/>
    <w:rsid w:val="001B79B1"/>
    <w:rPr>
      <w:sz w:val="16"/>
      <w:szCs w:val="16"/>
    </w:rPr>
  </w:style>
  <w:style w:type="paragraph" w:styleId="CommentText">
    <w:name w:val="annotation text"/>
    <w:basedOn w:val="Normal"/>
    <w:link w:val="CommentTextChar"/>
    <w:uiPriority w:val="99"/>
    <w:unhideWhenUsed/>
    <w:rsid w:val="001B79B1"/>
    <w:pPr>
      <w:spacing w:line="240" w:lineRule="auto"/>
    </w:pPr>
    <w:rPr>
      <w:sz w:val="20"/>
      <w:szCs w:val="20"/>
    </w:rPr>
  </w:style>
  <w:style w:type="character" w:customStyle="1" w:styleId="CommentTextChar">
    <w:name w:val="Comment Text Char"/>
    <w:basedOn w:val="DefaultParagraphFont"/>
    <w:link w:val="CommentText"/>
    <w:uiPriority w:val="99"/>
    <w:rsid w:val="001B79B1"/>
    <w:rPr>
      <w:sz w:val="20"/>
      <w:szCs w:val="20"/>
    </w:rPr>
  </w:style>
  <w:style w:type="paragraph" w:styleId="CommentSubject">
    <w:name w:val="annotation subject"/>
    <w:basedOn w:val="CommentText"/>
    <w:next w:val="CommentText"/>
    <w:link w:val="CommentSubjectChar"/>
    <w:uiPriority w:val="99"/>
    <w:semiHidden/>
    <w:unhideWhenUsed/>
    <w:rsid w:val="001B79B1"/>
    <w:rPr>
      <w:b/>
      <w:bCs/>
    </w:rPr>
  </w:style>
  <w:style w:type="character" w:customStyle="1" w:styleId="CommentSubjectChar">
    <w:name w:val="Comment Subject Char"/>
    <w:basedOn w:val="CommentTextChar"/>
    <w:link w:val="CommentSubject"/>
    <w:uiPriority w:val="99"/>
    <w:semiHidden/>
    <w:rsid w:val="001B79B1"/>
    <w:rPr>
      <w:b/>
      <w:bCs/>
      <w:sz w:val="20"/>
      <w:szCs w:val="20"/>
    </w:rPr>
  </w:style>
  <w:style w:type="paragraph" w:styleId="Revision">
    <w:name w:val="Revision"/>
    <w:hidden/>
    <w:uiPriority w:val="99"/>
    <w:semiHidden/>
    <w:rsid w:val="00D27893"/>
    <w:pPr>
      <w:spacing w:after="0" w:line="240" w:lineRule="auto"/>
    </w:pPr>
  </w:style>
  <w:style w:type="character" w:styleId="UnresolvedMention">
    <w:name w:val="Unresolved Mention"/>
    <w:basedOn w:val="DefaultParagraphFont"/>
    <w:uiPriority w:val="99"/>
    <w:semiHidden/>
    <w:unhideWhenUsed/>
    <w:rsid w:val="00DE51C8"/>
    <w:rPr>
      <w:color w:val="605E5C"/>
      <w:shd w:val="clear" w:color="auto" w:fill="E1DFDD"/>
    </w:rPr>
  </w:style>
  <w:style w:type="paragraph" w:customStyle="1" w:styleId="Default">
    <w:name w:val="Default"/>
    <w:rsid w:val="00BE7435"/>
    <w:pPr>
      <w:autoSpaceDE w:val="0"/>
      <w:autoSpaceDN w:val="0"/>
      <w:adjustRightInd w:val="0"/>
      <w:spacing w:after="0" w:line="240" w:lineRule="auto"/>
    </w:pPr>
    <w:rPr>
      <w:rFonts w:ascii="Calibri" w:hAnsi="Calibri" w:cs="Calibri"/>
      <w:color w:val="000000"/>
      <w:sz w:val="24"/>
      <w:szCs w:val="24"/>
    </w:rPr>
  </w:style>
  <w:style w:type="paragraph" w:customStyle="1" w:styleId="IndustryInfo">
    <w:name w:val="Industry Info"/>
    <w:basedOn w:val="Normal"/>
    <w:next w:val="Normal"/>
    <w:qFormat/>
    <w:rsid w:val="008565A9"/>
    <w:pPr>
      <w:spacing w:after="0" w:line="240" w:lineRule="auto"/>
    </w:pPr>
    <w:rPr>
      <w:rFonts w:ascii="Times New Roman" w:hAnsi="Times New Roman"/>
      <w:b/>
      <w:color w:val="auto"/>
      <w:sz w:val="24"/>
      <w:szCs w:val="22"/>
      <w:lang w:eastAsia="en-US"/>
    </w:rPr>
  </w:style>
  <w:style w:type="paragraph" w:customStyle="1" w:styleId="InstructionalBox">
    <w:name w:val="Instructional Box"/>
    <w:basedOn w:val="Title"/>
    <w:qFormat/>
    <w:rsid w:val="001B3CA7"/>
    <w:pPr>
      <w:pBdr>
        <w:left w:val="none" w:sz="0" w:space="0" w:color="auto"/>
      </w:pBdr>
      <w:spacing w:line="240" w:lineRule="auto"/>
      <w:contextualSpacing/>
    </w:pPr>
    <w:rPr>
      <w:rFonts w:ascii="Times New Roman" w:hAnsi="Times New Roman"/>
      <w:caps w:val="0"/>
      <w:color w:val="auto"/>
      <w:spacing w:val="-10"/>
      <w:sz w:val="24"/>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6860">
      <w:bodyDiv w:val="1"/>
      <w:marLeft w:val="0"/>
      <w:marRight w:val="0"/>
      <w:marTop w:val="0"/>
      <w:marBottom w:val="0"/>
      <w:divBdr>
        <w:top w:val="none" w:sz="0" w:space="0" w:color="auto"/>
        <w:left w:val="none" w:sz="0" w:space="0" w:color="auto"/>
        <w:bottom w:val="none" w:sz="0" w:space="0" w:color="auto"/>
        <w:right w:val="none" w:sz="0" w:space="0" w:color="auto"/>
      </w:divBdr>
    </w:div>
    <w:div w:id="250895382">
      <w:bodyDiv w:val="1"/>
      <w:marLeft w:val="0"/>
      <w:marRight w:val="0"/>
      <w:marTop w:val="0"/>
      <w:marBottom w:val="0"/>
      <w:divBdr>
        <w:top w:val="none" w:sz="0" w:space="0" w:color="auto"/>
        <w:left w:val="none" w:sz="0" w:space="0" w:color="auto"/>
        <w:bottom w:val="none" w:sz="0" w:space="0" w:color="auto"/>
        <w:right w:val="none" w:sz="0" w:space="0" w:color="auto"/>
      </w:divBdr>
    </w:div>
    <w:div w:id="681012261">
      <w:bodyDiv w:val="1"/>
      <w:marLeft w:val="0"/>
      <w:marRight w:val="0"/>
      <w:marTop w:val="0"/>
      <w:marBottom w:val="0"/>
      <w:divBdr>
        <w:top w:val="none" w:sz="0" w:space="0" w:color="auto"/>
        <w:left w:val="none" w:sz="0" w:space="0" w:color="auto"/>
        <w:bottom w:val="none" w:sz="0" w:space="0" w:color="auto"/>
        <w:right w:val="none" w:sz="0" w:space="0" w:color="auto"/>
      </w:divBdr>
    </w:div>
    <w:div w:id="856698410">
      <w:bodyDiv w:val="1"/>
      <w:marLeft w:val="0"/>
      <w:marRight w:val="0"/>
      <w:marTop w:val="0"/>
      <w:marBottom w:val="0"/>
      <w:divBdr>
        <w:top w:val="none" w:sz="0" w:space="0" w:color="auto"/>
        <w:left w:val="none" w:sz="0" w:space="0" w:color="auto"/>
        <w:bottom w:val="none" w:sz="0" w:space="0" w:color="auto"/>
        <w:right w:val="none" w:sz="0" w:space="0" w:color="auto"/>
      </w:divBdr>
    </w:div>
    <w:div w:id="1066104392">
      <w:bodyDiv w:val="1"/>
      <w:marLeft w:val="0"/>
      <w:marRight w:val="0"/>
      <w:marTop w:val="0"/>
      <w:marBottom w:val="0"/>
      <w:divBdr>
        <w:top w:val="none" w:sz="0" w:space="0" w:color="auto"/>
        <w:left w:val="none" w:sz="0" w:space="0" w:color="auto"/>
        <w:bottom w:val="none" w:sz="0" w:space="0" w:color="auto"/>
        <w:right w:val="none" w:sz="0" w:space="0" w:color="auto"/>
      </w:divBdr>
    </w:div>
    <w:div w:id="1577784825">
      <w:bodyDiv w:val="1"/>
      <w:marLeft w:val="0"/>
      <w:marRight w:val="0"/>
      <w:marTop w:val="0"/>
      <w:marBottom w:val="0"/>
      <w:divBdr>
        <w:top w:val="none" w:sz="0" w:space="0" w:color="auto"/>
        <w:left w:val="none" w:sz="0" w:space="0" w:color="auto"/>
        <w:bottom w:val="none" w:sz="0" w:space="0" w:color="auto"/>
        <w:right w:val="none" w:sz="0" w:space="0" w:color="auto"/>
      </w:divBdr>
    </w:div>
    <w:div w:id="18637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osalshpc4.inl.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pc4energyinnovation.llnl.gov/computing_resourc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awi1\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6FEC-93A1-447C-8921-EBC5873A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7</TotalTime>
  <Pages>8</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Herawi, Michelle</dc:creator>
  <cp:lastModifiedBy>Herawi, Michelle</cp:lastModifiedBy>
  <cp:revision>10</cp:revision>
  <dcterms:created xsi:type="dcterms:W3CDTF">2023-10-09T22:13:00Z</dcterms:created>
  <dcterms:modified xsi:type="dcterms:W3CDTF">2023-10-09T22:20:00Z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